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72" w:rsidRDefault="00415565" w:rsidP="00507B72">
      <w:pPr>
        <w:ind w:left="4395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5288C" w:rsidRPr="00E5288C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131787" w:rsidRPr="00671994" w:rsidRDefault="00020BCA" w:rsidP="00BD60D6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Службі управління персоналом</w:t>
      </w:r>
      <w:r w:rsidR="00313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B82">
        <w:rPr>
          <w:rFonts w:ascii="Times New Roman" w:hAnsi="Times New Roman" w:cs="Times New Roman"/>
          <w:sz w:val="28"/>
          <w:szCs w:val="28"/>
          <w:lang w:val="uk-UA"/>
        </w:rPr>
        <w:t>територіального управління Державної судової адміністрації України в Рівненській області</w:t>
      </w:r>
    </w:p>
    <w:p w:rsidR="00507B72" w:rsidRPr="00020BCA" w:rsidRDefault="00507B72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BCA" w:rsidRPr="00020BCA" w:rsidRDefault="007863B5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прізвище, ім’я, по батькові претендента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місце проживання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(моб.телефон)</w:t>
      </w:r>
    </w:p>
    <w:p w:rsidR="007863B5" w:rsidRP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FD3D52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адреса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електронної пошти)</w:t>
      </w:r>
    </w:p>
    <w:p w:rsidR="00020BCA" w:rsidRPr="00020BCA" w:rsidRDefault="00020BCA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03B82" w:rsidRDefault="00103B82" w:rsidP="00103B8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88C" w:rsidRDefault="00E5288C" w:rsidP="00103B8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994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3D7675" w:rsidRPr="005F45EC" w:rsidRDefault="003D7675" w:rsidP="003D76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376B">
        <w:rPr>
          <w:rFonts w:ascii="Times New Roman" w:hAnsi="Times New Roman"/>
          <w:sz w:val="28"/>
          <w:szCs w:val="28"/>
        </w:rPr>
        <w:t xml:space="preserve"> Прошу </w:t>
      </w:r>
      <w:r>
        <w:rPr>
          <w:rFonts w:ascii="Times New Roman" w:hAnsi="Times New Roman"/>
          <w:sz w:val="28"/>
          <w:szCs w:val="28"/>
        </w:rPr>
        <w:t xml:space="preserve">розглянути подану мною інформацію для вирішення питання щодо зайняття тимчасово вакантної посади державної служби категорії "В"- головного спеціаліста </w:t>
      </w:r>
      <w:r>
        <w:rPr>
          <w:rFonts w:ascii="Times New Roman" w:hAnsi="Times New Roman"/>
          <w:sz w:val="28"/>
          <w:szCs w:val="28"/>
          <w:lang w:val="uk-UA"/>
        </w:rPr>
        <w:t>сектор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у з питань управління об’єктами державного майна </w:t>
      </w:r>
      <w:r>
        <w:rPr>
          <w:rFonts w:ascii="Times New Roman" w:hAnsi="Times New Roman"/>
          <w:sz w:val="28"/>
          <w:szCs w:val="28"/>
        </w:rPr>
        <w:t>строково, на час перебування основного працівника у відпустці</w:t>
      </w:r>
      <w:r w:rsidRPr="005D68F2">
        <w:rPr>
          <w:bCs/>
          <w:iCs/>
          <w:color w:val="000000"/>
          <w:sz w:val="28"/>
          <w:szCs w:val="28"/>
        </w:rPr>
        <w:t xml:space="preserve"> </w:t>
      </w:r>
      <w:r w:rsidRPr="003D767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для</w:t>
      </w:r>
      <w:r w:rsidRPr="003D7675">
        <w:rPr>
          <w:rFonts w:ascii="Times New Roman" w:hAnsi="Times New Roman" w:cs="Times New Roman"/>
          <w:bCs/>
          <w:sz w:val="28"/>
          <w:szCs w:val="28"/>
        </w:rPr>
        <w:t xml:space="preserve"> догляду</w:t>
      </w:r>
      <w:r w:rsidRPr="003D7675">
        <w:rPr>
          <w:rFonts w:ascii="Times New Roman" w:hAnsi="Times New Roman" w:cs="Times New Roman"/>
          <w:sz w:val="28"/>
          <w:szCs w:val="28"/>
        </w:rPr>
        <w:t xml:space="preserve">  </w:t>
      </w:r>
      <w:r w:rsidRPr="003D7675">
        <w:rPr>
          <w:rFonts w:ascii="Times New Roman" w:hAnsi="Times New Roman" w:cs="Times New Roman"/>
          <w:bCs/>
          <w:sz w:val="28"/>
          <w:szCs w:val="28"/>
        </w:rPr>
        <w:t>за дитиною</w:t>
      </w:r>
      <w:r w:rsidRPr="003D7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675">
        <w:rPr>
          <w:rFonts w:ascii="Times New Roman" w:hAnsi="Times New Roman" w:cs="Times New Roman"/>
          <w:bCs/>
          <w:sz w:val="28"/>
          <w:szCs w:val="28"/>
        </w:rPr>
        <w:t xml:space="preserve">до досягнення дитиною трирічного віку, </w:t>
      </w:r>
      <w:r w:rsidRPr="003D7675">
        <w:rPr>
          <w:rFonts w:ascii="Times New Roman" w:hAnsi="Times New Roman" w:cs="Times New Roman"/>
          <w:sz w:val="28"/>
          <w:szCs w:val="28"/>
        </w:rPr>
        <w:t>до фактичного виходу її на роботу чи до призначення переможця конкурсу або до спливу 12 місячного</w:t>
      </w:r>
      <w:r>
        <w:rPr>
          <w:rFonts w:ascii="Times New Roman" w:hAnsi="Times New Roman"/>
          <w:sz w:val="28"/>
          <w:szCs w:val="28"/>
        </w:rPr>
        <w:t xml:space="preserve"> строку з дня припинення чи скасування воєнного стану. </w:t>
      </w:r>
    </w:p>
    <w:p w:rsidR="00ED6A27" w:rsidRPr="003D7675" w:rsidRDefault="00ED6A27" w:rsidP="006419B2">
      <w:pPr>
        <w:pStyle w:val="a7"/>
        <w:jc w:val="both"/>
        <w:rPr>
          <w:rFonts w:ascii="Times New Roman" w:hAnsi="Times New Roman"/>
          <w:b/>
          <w:sz w:val="24"/>
          <w:u w:val="single"/>
          <w:lang w:val="ru-RU"/>
        </w:rPr>
      </w:pP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</w:t>
      </w:r>
    </w:p>
    <w:p w:rsidR="00020BCA" w:rsidRPr="00020BCA" w:rsidRDefault="008B0D0D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 xml:space="preserve">(дата)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>(підпис)</w:t>
      </w: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0E54" w:rsidRPr="003D7675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E0E54" w:rsidSect="00103B82">
      <w:pgSz w:w="11906" w:h="16838"/>
      <w:pgMar w:top="851" w:right="70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2C" w:rsidRDefault="00D0302C" w:rsidP="00E5288C">
      <w:pPr>
        <w:spacing w:after="0" w:line="240" w:lineRule="auto"/>
      </w:pPr>
      <w:r>
        <w:separator/>
      </w:r>
    </w:p>
  </w:endnote>
  <w:endnote w:type="continuationSeparator" w:id="0">
    <w:p w:rsidR="00D0302C" w:rsidRDefault="00D0302C" w:rsidP="00E5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2C" w:rsidRDefault="00D0302C" w:rsidP="00E5288C">
      <w:pPr>
        <w:spacing w:after="0" w:line="240" w:lineRule="auto"/>
      </w:pPr>
      <w:r>
        <w:separator/>
      </w:r>
    </w:p>
  </w:footnote>
  <w:footnote w:type="continuationSeparator" w:id="0">
    <w:p w:rsidR="00D0302C" w:rsidRDefault="00D0302C" w:rsidP="00E5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827C3"/>
    <w:multiLevelType w:val="hybridMultilevel"/>
    <w:tmpl w:val="75720BA0"/>
    <w:lvl w:ilvl="0" w:tplc="321A92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288C"/>
    <w:rsid w:val="00020BCA"/>
    <w:rsid w:val="00024836"/>
    <w:rsid w:val="00025F6C"/>
    <w:rsid w:val="0002626F"/>
    <w:rsid w:val="0004200D"/>
    <w:rsid w:val="00082FC8"/>
    <w:rsid w:val="000920F1"/>
    <w:rsid w:val="000940F5"/>
    <w:rsid w:val="000B7046"/>
    <w:rsid w:val="000C1BB6"/>
    <w:rsid w:val="000D79C1"/>
    <w:rsid w:val="000E4FA1"/>
    <w:rsid w:val="000F1954"/>
    <w:rsid w:val="000F76C3"/>
    <w:rsid w:val="00101A84"/>
    <w:rsid w:val="00103B82"/>
    <w:rsid w:val="00112100"/>
    <w:rsid w:val="00114241"/>
    <w:rsid w:val="00131787"/>
    <w:rsid w:val="00150A43"/>
    <w:rsid w:val="00151202"/>
    <w:rsid w:val="00155037"/>
    <w:rsid w:val="00192B6F"/>
    <w:rsid w:val="001A737D"/>
    <w:rsid w:val="001D7737"/>
    <w:rsid w:val="001F0B1F"/>
    <w:rsid w:val="001F5F3E"/>
    <w:rsid w:val="0022271C"/>
    <w:rsid w:val="002274D9"/>
    <w:rsid w:val="00232C9D"/>
    <w:rsid w:val="0024551E"/>
    <w:rsid w:val="002500E0"/>
    <w:rsid w:val="0025753F"/>
    <w:rsid w:val="002F077F"/>
    <w:rsid w:val="00303E42"/>
    <w:rsid w:val="003121F9"/>
    <w:rsid w:val="003131F0"/>
    <w:rsid w:val="00333229"/>
    <w:rsid w:val="0034058E"/>
    <w:rsid w:val="00346E47"/>
    <w:rsid w:val="0036537D"/>
    <w:rsid w:val="00376418"/>
    <w:rsid w:val="003D7675"/>
    <w:rsid w:val="003E0E54"/>
    <w:rsid w:val="003E0EC7"/>
    <w:rsid w:val="00415565"/>
    <w:rsid w:val="00435C85"/>
    <w:rsid w:val="00437001"/>
    <w:rsid w:val="00440440"/>
    <w:rsid w:val="00457A5A"/>
    <w:rsid w:val="0046691A"/>
    <w:rsid w:val="0047721B"/>
    <w:rsid w:val="0048376B"/>
    <w:rsid w:val="00492E72"/>
    <w:rsid w:val="004B196C"/>
    <w:rsid w:val="004D10C0"/>
    <w:rsid w:val="004D49D9"/>
    <w:rsid w:val="004E7B7B"/>
    <w:rsid w:val="00507B72"/>
    <w:rsid w:val="00514799"/>
    <w:rsid w:val="00536E63"/>
    <w:rsid w:val="00547209"/>
    <w:rsid w:val="00547A5D"/>
    <w:rsid w:val="005667DF"/>
    <w:rsid w:val="005947A0"/>
    <w:rsid w:val="00596907"/>
    <w:rsid w:val="005C1ABD"/>
    <w:rsid w:val="005C4FA7"/>
    <w:rsid w:val="005E455D"/>
    <w:rsid w:val="005F54CE"/>
    <w:rsid w:val="0061329B"/>
    <w:rsid w:val="00635CBE"/>
    <w:rsid w:val="006419B2"/>
    <w:rsid w:val="0064269A"/>
    <w:rsid w:val="00646CA8"/>
    <w:rsid w:val="00671994"/>
    <w:rsid w:val="006B7878"/>
    <w:rsid w:val="006C63A4"/>
    <w:rsid w:val="006D7B42"/>
    <w:rsid w:val="006F3C5D"/>
    <w:rsid w:val="00732C59"/>
    <w:rsid w:val="00747847"/>
    <w:rsid w:val="0075714C"/>
    <w:rsid w:val="007744C4"/>
    <w:rsid w:val="007863B5"/>
    <w:rsid w:val="007A3A14"/>
    <w:rsid w:val="007B2D44"/>
    <w:rsid w:val="007E79BD"/>
    <w:rsid w:val="00806137"/>
    <w:rsid w:val="0081739F"/>
    <w:rsid w:val="00842A3F"/>
    <w:rsid w:val="00844A8C"/>
    <w:rsid w:val="00846FB3"/>
    <w:rsid w:val="00852354"/>
    <w:rsid w:val="00853421"/>
    <w:rsid w:val="008B0D0D"/>
    <w:rsid w:val="008C4516"/>
    <w:rsid w:val="008D0143"/>
    <w:rsid w:val="008D1F69"/>
    <w:rsid w:val="008D5045"/>
    <w:rsid w:val="008F2717"/>
    <w:rsid w:val="008F4D58"/>
    <w:rsid w:val="009120B5"/>
    <w:rsid w:val="00944063"/>
    <w:rsid w:val="0098401F"/>
    <w:rsid w:val="009872F6"/>
    <w:rsid w:val="009932B5"/>
    <w:rsid w:val="009B75DE"/>
    <w:rsid w:val="009C6806"/>
    <w:rsid w:val="009D324A"/>
    <w:rsid w:val="009D5F1F"/>
    <w:rsid w:val="009F50B8"/>
    <w:rsid w:val="009F7165"/>
    <w:rsid w:val="00A15921"/>
    <w:rsid w:val="00A46D37"/>
    <w:rsid w:val="00A525F1"/>
    <w:rsid w:val="00A6680E"/>
    <w:rsid w:val="00A7103B"/>
    <w:rsid w:val="00A826AA"/>
    <w:rsid w:val="00A90A8D"/>
    <w:rsid w:val="00AE09BB"/>
    <w:rsid w:val="00B40F79"/>
    <w:rsid w:val="00B4743A"/>
    <w:rsid w:val="00B6373C"/>
    <w:rsid w:val="00B67141"/>
    <w:rsid w:val="00B76BEC"/>
    <w:rsid w:val="00BA4D65"/>
    <w:rsid w:val="00BC303E"/>
    <w:rsid w:val="00BD60D6"/>
    <w:rsid w:val="00BE1E81"/>
    <w:rsid w:val="00BF1998"/>
    <w:rsid w:val="00C07F51"/>
    <w:rsid w:val="00C143AD"/>
    <w:rsid w:val="00C220CA"/>
    <w:rsid w:val="00C35CC4"/>
    <w:rsid w:val="00C821A8"/>
    <w:rsid w:val="00C83ADC"/>
    <w:rsid w:val="00CA4078"/>
    <w:rsid w:val="00CC5410"/>
    <w:rsid w:val="00D0302C"/>
    <w:rsid w:val="00D05289"/>
    <w:rsid w:val="00D059EE"/>
    <w:rsid w:val="00D15B50"/>
    <w:rsid w:val="00D16C7B"/>
    <w:rsid w:val="00D23022"/>
    <w:rsid w:val="00D417AD"/>
    <w:rsid w:val="00D67CC6"/>
    <w:rsid w:val="00D71FEE"/>
    <w:rsid w:val="00D86B41"/>
    <w:rsid w:val="00D9070E"/>
    <w:rsid w:val="00D90D04"/>
    <w:rsid w:val="00D9699A"/>
    <w:rsid w:val="00DB248E"/>
    <w:rsid w:val="00DB3AED"/>
    <w:rsid w:val="00DC13E4"/>
    <w:rsid w:val="00DD534B"/>
    <w:rsid w:val="00DE1D00"/>
    <w:rsid w:val="00DF1FE0"/>
    <w:rsid w:val="00E13CA3"/>
    <w:rsid w:val="00E2441F"/>
    <w:rsid w:val="00E359DE"/>
    <w:rsid w:val="00E36858"/>
    <w:rsid w:val="00E37B1A"/>
    <w:rsid w:val="00E457D1"/>
    <w:rsid w:val="00E5288C"/>
    <w:rsid w:val="00E635DB"/>
    <w:rsid w:val="00E736D2"/>
    <w:rsid w:val="00E7706B"/>
    <w:rsid w:val="00ED3DFA"/>
    <w:rsid w:val="00ED6A27"/>
    <w:rsid w:val="00EE2A78"/>
    <w:rsid w:val="00EF13DC"/>
    <w:rsid w:val="00EF5FF9"/>
    <w:rsid w:val="00F009E5"/>
    <w:rsid w:val="00F10806"/>
    <w:rsid w:val="00F14CC3"/>
    <w:rsid w:val="00F167BC"/>
    <w:rsid w:val="00F237BD"/>
    <w:rsid w:val="00F44D76"/>
    <w:rsid w:val="00F51E34"/>
    <w:rsid w:val="00F7105C"/>
    <w:rsid w:val="00FA3395"/>
    <w:rsid w:val="00FA3CF7"/>
    <w:rsid w:val="00FD3D52"/>
    <w:rsid w:val="00FE0264"/>
    <w:rsid w:val="00FE5343"/>
    <w:rsid w:val="00FE5E35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DA08A-8499-4F13-91E7-EE373412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5288C"/>
  </w:style>
  <w:style w:type="paragraph" w:styleId="a5">
    <w:name w:val="footer"/>
    <w:basedOn w:val="a"/>
    <w:link w:val="a6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E5288C"/>
  </w:style>
  <w:style w:type="paragraph" w:styleId="a7">
    <w:name w:val="Title"/>
    <w:basedOn w:val="a"/>
    <w:link w:val="a8"/>
    <w:qFormat/>
    <w:rsid w:val="00FE5E35"/>
    <w:pPr>
      <w:spacing w:after="0" w:line="240" w:lineRule="auto"/>
      <w:jc w:val="center"/>
    </w:pPr>
    <w:rPr>
      <w:rFonts w:ascii="Facefont SSH" w:eastAsia="Times New Roman" w:hAnsi="Facefont SSH" w:cs="Times New Roman"/>
      <w:sz w:val="144"/>
      <w:szCs w:val="24"/>
      <w:lang w:val="uk-UA"/>
    </w:rPr>
  </w:style>
  <w:style w:type="character" w:customStyle="1" w:styleId="a8">
    <w:name w:val="Назва Знак"/>
    <w:basedOn w:val="a0"/>
    <w:link w:val="a7"/>
    <w:rsid w:val="00FE5E35"/>
    <w:rPr>
      <w:rFonts w:ascii="Facefont SSH" w:eastAsia="Times New Roman" w:hAnsi="Facefont SSH" w:cs="Times New Roman"/>
      <w:sz w:val="14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E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E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FACB-483C-4B89-9A71-A3D4336B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Користувач Windows</cp:lastModifiedBy>
  <cp:revision>77</cp:revision>
  <cp:lastPrinted>2022-09-20T05:51:00Z</cp:lastPrinted>
  <dcterms:created xsi:type="dcterms:W3CDTF">2019-05-31T12:22:00Z</dcterms:created>
  <dcterms:modified xsi:type="dcterms:W3CDTF">2023-08-22T09:18:00Z</dcterms:modified>
</cp:coreProperties>
</file>