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103B8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"Б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1A749E">
        <w:rPr>
          <w:rFonts w:ascii="Times New Roman" w:hAnsi="Times New Roman"/>
          <w:sz w:val="28"/>
          <w:szCs w:val="28"/>
        </w:rPr>
        <w:t>завідувача сектору з питань управління об’єктами</w:t>
      </w:r>
      <w:bookmarkStart w:id="0" w:name="_GoBack"/>
      <w:bookmarkEnd w:id="0"/>
      <w:r w:rsidR="001A749E">
        <w:rPr>
          <w:rFonts w:ascii="Times New Roman" w:hAnsi="Times New Roman"/>
          <w:sz w:val="28"/>
          <w:szCs w:val="28"/>
        </w:rPr>
        <w:t xml:space="preserve"> державного майна</w:t>
      </w:r>
      <w:r w:rsidR="009872F6">
        <w:rPr>
          <w:rFonts w:ascii="Times New Roman" w:hAnsi="Times New Roman"/>
          <w:sz w:val="28"/>
          <w:szCs w:val="28"/>
        </w:rPr>
        <w:t xml:space="preserve"> на період дії воєнного стану.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A749E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570F-D6AF-4FDE-94E3-5FF13FFE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74</cp:revision>
  <cp:lastPrinted>2022-09-20T05:51:00Z</cp:lastPrinted>
  <dcterms:created xsi:type="dcterms:W3CDTF">2019-05-31T12:22:00Z</dcterms:created>
  <dcterms:modified xsi:type="dcterms:W3CDTF">2023-02-08T12:02:00Z</dcterms:modified>
</cp:coreProperties>
</file>