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5C4FA7" w:rsidRPr="00ED6A27" w:rsidRDefault="005947A0" w:rsidP="00103B82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>розглянути подану мною інформацію для вирішення питання щодо зайняття 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</w:t>
      </w:r>
      <w:r w:rsidR="006F3C5D">
        <w:rPr>
          <w:rFonts w:ascii="Times New Roman" w:hAnsi="Times New Roman"/>
          <w:sz w:val="28"/>
          <w:szCs w:val="28"/>
        </w:rPr>
        <w:t>В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6F3C5D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3121F9">
        <w:rPr>
          <w:rFonts w:ascii="Times New Roman" w:hAnsi="Times New Roman"/>
          <w:sz w:val="28"/>
          <w:szCs w:val="28"/>
        </w:rPr>
        <w:t>сектору з питань управління об’єктами</w:t>
      </w:r>
      <w:bookmarkStart w:id="0" w:name="_GoBack"/>
      <w:bookmarkEnd w:id="0"/>
      <w:r w:rsidR="003121F9">
        <w:rPr>
          <w:rFonts w:ascii="Times New Roman" w:hAnsi="Times New Roman"/>
          <w:sz w:val="28"/>
          <w:szCs w:val="28"/>
        </w:rPr>
        <w:t xml:space="preserve"> державного майна </w:t>
      </w:r>
      <w:r w:rsidR="009872F6">
        <w:rPr>
          <w:rFonts w:ascii="Times New Roman" w:hAnsi="Times New Roman"/>
          <w:sz w:val="28"/>
          <w:szCs w:val="28"/>
        </w:rPr>
        <w:t>на період дії воєнного стану.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303E42"/>
    <w:rsid w:val="003121F9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6F3C5D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FE76-6DB8-49BF-A320-936E8F54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75</cp:revision>
  <cp:lastPrinted>2022-09-20T05:51:00Z</cp:lastPrinted>
  <dcterms:created xsi:type="dcterms:W3CDTF">2019-05-31T12:22:00Z</dcterms:created>
  <dcterms:modified xsi:type="dcterms:W3CDTF">2023-08-22T08:43:00Z</dcterms:modified>
</cp:coreProperties>
</file>