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82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Рівненській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03B82" w:rsidRDefault="00103B82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8C" w:rsidRDefault="00E5288C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103B8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>розглянути подану мною інформацію для вирішення питання щодо зайняття вакантної поса</w:t>
      </w:r>
      <w:r w:rsidR="009872F6">
        <w:rPr>
          <w:rFonts w:ascii="Times New Roman" w:hAnsi="Times New Roman"/>
          <w:sz w:val="28"/>
          <w:szCs w:val="28"/>
        </w:rPr>
        <w:t>ди державної служби категорії "</w:t>
      </w:r>
      <w:r w:rsidR="006F3C5D">
        <w:rPr>
          <w:rFonts w:ascii="Times New Roman" w:hAnsi="Times New Roman"/>
          <w:sz w:val="28"/>
          <w:szCs w:val="28"/>
        </w:rPr>
        <w:t>В</w:t>
      </w:r>
      <w:r w:rsidR="00020BCA">
        <w:rPr>
          <w:rFonts w:ascii="Times New Roman" w:hAnsi="Times New Roman"/>
          <w:sz w:val="28"/>
          <w:szCs w:val="28"/>
        </w:rPr>
        <w:t xml:space="preserve">"- </w:t>
      </w:r>
      <w:r w:rsidR="006F3C5D">
        <w:rPr>
          <w:rFonts w:ascii="Times New Roman" w:hAnsi="Times New Roman"/>
          <w:sz w:val="28"/>
          <w:szCs w:val="28"/>
        </w:rPr>
        <w:t xml:space="preserve">головного спеціаліста </w:t>
      </w:r>
      <w:bookmarkStart w:id="0" w:name="_GoBack"/>
      <w:bookmarkEnd w:id="0"/>
      <w:r w:rsidR="002500E0">
        <w:rPr>
          <w:rFonts w:ascii="Times New Roman" w:hAnsi="Times New Roman"/>
          <w:sz w:val="28"/>
          <w:szCs w:val="28"/>
        </w:rPr>
        <w:t>відділу планово-фінансової діяльності, бухгалтерського обліку та звітності</w:t>
      </w:r>
      <w:r w:rsidR="009872F6">
        <w:rPr>
          <w:rFonts w:ascii="Times New Roman" w:hAnsi="Times New Roman"/>
          <w:sz w:val="28"/>
          <w:szCs w:val="28"/>
        </w:rPr>
        <w:t xml:space="preserve"> на період дії воєнного стану.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8B0D0D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103B82">
      <w:pgSz w:w="11906" w:h="16838"/>
      <w:pgMar w:top="851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2C" w:rsidRDefault="00D0302C" w:rsidP="00E5288C">
      <w:pPr>
        <w:spacing w:after="0" w:line="240" w:lineRule="auto"/>
      </w:pPr>
      <w:r>
        <w:separator/>
      </w:r>
    </w:p>
  </w:endnote>
  <w:end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2C" w:rsidRDefault="00D0302C" w:rsidP="00E5288C">
      <w:pPr>
        <w:spacing w:after="0" w:line="240" w:lineRule="auto"/>
      </w:pPr>
      <w:r>
        <w:separator/>
      </w:r>
    </w:p>
  </w:footnote>
  <w:foot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C1BB6"/>
    <w:rsid w:val="000D79C1"/>
    <w:rsid w:val="000E4FA1"/>
    <w:rsid w:val="000F1954"/>
    <w:rsid w:val="000F76C3"/>
    <w:rsid w:val="00101A84"/>
    <w:rsid w:val="00103B82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00E0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6F3C5D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B0D0D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872F6"/>
    <w:rsid w:val="009932B5"/>
    <w:rsid w:val="009B75DE"/>
    <w:rsid w:val="009C6806"/>
    <w:rsid w:val="009D324A"/>
    <w:rsid w:val="009D5F1F"/>
    <w:rsid w:val="009F50B8"/>
    <w:rsid w:val="009F7165"/>
    <w:rsid w:val="00A15921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83ADC"/>
    <w:rsid w:val="00CA4078"/>
    <w:rsid w:val="00CC5410"/>
    <w:rsid w:val="00D0302C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08A-8499-4F13-91E7-EE37341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78B7-4AEB-4680-ADBA-AC290768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74</cp:revision>
  <cp:lastPrinted>2022-09-20T05:51:00Z</cp:lastPrinted>
  <dcterms:created xsi:type="dcterms:W3CDTF">2019-05-31T12:22:00Z</dcterms:created>
  <dcterms:modified xsi:type="dcterms:W3CDTF">2023-01-31T08:24:00Z</dcterms:modified>
</cp:coreProperties>
</file>