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B82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Державної судової адміністрації України в Рівненській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03B82" w:rsidRDefault="00103B82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88C" w:rsidRDefault="00E5288C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3D7675" w:rsidRPr="005F45EC" w:rsidRDefault="003D7675" w:rsidP="003D76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76B">
        <w:rPr>
          <w:rFonts w:ascii="Times New Roman" w:hAnsi="Times New Roman"/>
          <w:sz w:val="28"/>
          <w:szCs w:val="28"/>
        </w:rPr>
        <w:t xml:space="preserve"> Прошу </w:t>
      </w:r>
      <w:r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тимчасово вакантної посади державної служби категорії "В"- головного спеціаліста </w:t>
      </w:r>
      <w:r>
        <w:rPr>
          <w:rFonts w:ascii="Times New Roman" w:hAnsi="Times New Roman"/>
          <w:sz w:val="28"/>
          <w:szCs w:val="28"/>
          <w:lang w:val="uk-UA"/>
        </w:rPr>
        <w:t xml:space="preserve">сектору з питань управління об’єктами державного майна </w:t>
      </w:r>
      <w:r>
        <w:rPr>
          <w:rFonts w:ascii="Times New Roman" w:hAnsi="Times New Roman"/>
          <w:sz w:val="28"/>
          <w:szCs w:val="28"/>
        </w:rPr>
        <w:t xml:space="preserve">строково, </w:t>
      </w:r>
      <w:r w:rsidRPr="000077BF">
        <w:rPr>
          <w:rFonts w:ascii="Times New Roman" w:hAnsi="Times New Roman" w:cs="Times New Roman"/>
          <w:sz w:val="28"/>
          <w:szCs w:val="28"/>
        </w:rPr>
        <w:t xml:space="preserve">на </w:t>
      </w:r>
      <w:r w:rsidR="002C689F" w:rsidRPr="000077BF">
        <w:rPr>
          <w:rFonts w:ascii="Times New Roman" w:hAnsi="Times New Roman" w:cs="Times New Roman"/>
          <w:sz w:val="28"/>
          <w:szCs w:val="28"/>
          <w:lang w:val="uk-UA"/>
        </w:rPr>
        <w:t xml:space="preserve">період увільнення від роботи у зв’язку з </w:t>
      </w:r>
      <w:r w:rsidR="002C689F" w:rsidRPr="000077BF">
        <w:rPr>
          <w:rFonts w:ascii="Times New Roman" w:hAnsi="Times New Roman" w:cs="Times New Roman"/>
          <w:sz w:val="28"/>
          <w:szCs w:val="28"/>
          <w:lang w:val="uk-UA"/>
        </w:rPr>
        <w:t>прийняттям</w:t>
      </w:r>
      <w:r w:rsidR="002C689F" w:rsidRPr="000077BF">
        <w:rPr>
          <w:rFonts w:ascii="Times New Roman" w:hAnsi="Times New Roman" w:cs="Times New Roman"/>
          <w:sz w:val="28"/>
          <w:szCs w:val="28"/>
          <w:lang w:val="uk-UA"/>
        </w:rPr>
        <w:t xml:space="preserve"> на військову службу </w:t>
      </w:r>
      <w:r w:rsidR="002C689F" w:rsidRPr="000077BF">
        <w:rPr>
          <w:rFonts w:ascii="Times New Roman" w:hAnsi="Times New Roman" w:cs="Times New Roman"/>
          <w:sz w:val="28"/>
          <w:szCs w:val="28"/>
          <w:lang w:val="uk-UA"/>
        </w:rPr>
        <w:t>за контактом</w:t>
      </w:r>
      <w:r w:rsidR="002C689F" w:rsidRPr="000077BF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працівника</w:t>
      </w:r>
      <w:r w:rsidRPr="000077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077BF">
        <w:rPr>
          <w:rFonts w:ascii="Times New Roman" w:hAnsi="Times New Roman" w:cs="Times New Roman"/>
          <w:sz w:val="28"/>
          <w:szCs w:val="28"/>
        </w:rPr>
        <w:t>до фактичного виходу її на роботу</w:t>
      </w:r>
      <w:r w:rsidRPr="003D7675">
        <w:rPr>
          <w:rFonts w:ascii="Times New Roman" w:hAnsi="Times New Roman" w:cs="Times New Roman"/>
          <w:sz w:val="28"/>
          <w:szCs w:val="28"/>
        </w:rPr>
        <w:t xml:space="preserve"> чи до призначення переможця конкурсу або до спливу 12 місячного</w:t>
      </w:r>
      <w:r>
        <w:rPr>
          <w:rFonts w:ascii="Times New Roman" w:hAnsi="Times New Roman"/>
          <w:sz w:val="28"/>
          <w:szCs w:val="28"/>
        </w:rPr>
        <w:t xml:space="preserve"> строку з дня припинення чи скасування воєнного стану. </w:t>
      </w:r>
    </w:p>
    <w:p w:rsidR="00ED6A27" w:rsidRPr="003D7675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  <w:lang w:val="ru-RU"/>
        </w:rPr>
      </w:pPr>
      <w:bookmarkStart w:id="0" w:name="_GoBack"/>
      <w:bookmarkEnd w:id="0"/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8B0D0D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Pr="003D7675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103B82">
      <w:pgSz w:w="11906" w:h="16838"/>
      <w:pgMar w:top="851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2C" w:rsidRDefault="00D0302C" w:rsidP="00E5288C">
      <w:pPr>
        <w:spacing w:after="0" w:line="240" w:lineRule="auto"/>
      </w:pPr>
      <w:r>
        <w:separator/>
      </w:r>
    </w:p>
  </w:endnote>
  <w:end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2C" w:rsidRDefault="00D0302C" w:rsidP="00E5288C">
      <w:pPr>
        <w:spacing w:after="0" w:line="240" w:lineRule="auto"/>
      </w:pPr>
      <w:r>
        <w:separator/>
      </w:r>
    </w:p>
  </w:footnote>
  <w:foot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88C"/>
    <w:rsid w:val="000077BF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C1BB6"/>
    <w:rsid w:val="000D79C1"/>
    <w:rsid w:val="000E4FA1"/>
    <w:rsid w:val="000F1954"/>
    <w:rsid w:val="000F76C3"/>
    <w:rsid w:val="00101A84"/>
    <w:rsid w:val="00103B82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00E0"/>
    <w:rsid w:val="0025753F"/>
    <w:rsid w:val="002C689F"/>
    <w:rsid w:val="002F077F"/>
    <w:rsid w:val="00303E42"/>
    <w:rsid w:val="003121F9"/>
    <w:rsid w:val="003131F0"/>
    <w:rsid w:val="00333229"/>
    <w:rsid w:val="0034058E"/>
    <w:rsid w:val="00346E47"/>
    <w:rsid w:val="0036537D"/>
    <w:rsid w:val="00376418"/>
    <w:rsid w:val="003D7675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6F3C5D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B0D0D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872F6"/>
    <w:rsid w:val="009932B5"/>
    <w:rsid w:val="009B75DE"/>
    <w:rsid w:val="009C6806"/>
    <w:rsid w:val="009D324A"/>
    <w:rsid w:val="009D5F1F"/>
    <w:rsid w:val="009F50B8"/>
    <w:rsid w:val="009F7165"/>
    <w:rsid w:val="00A15921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83ADC"/>
    <w:rsid w:val="00CA4078"/>
    <w:rsid w:val="00CC5410"/>
    <w:rsid w:val="00D0302C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A08A-8499-4F13-91E7-EE37341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FA7A-A93E-40E7-A6B8-AC9DB83F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78</cp:revision>
  <cp:lastPrinted>2024-01-17T13:53:00Z</cp:lastPrinted>
  <dcterms:created xsi:type="dcterms:W3CDTF">2019-05-31T12:22:00Z</dcterms:created>
  <dcterms:modified xsi:type="dcterms:W3CDTF">2024-01-17T13:53:00Z</dcterms:modified>
</cp:coreProperties>
</file>