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103B8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>розглянути подану мною інформацію для вирішення питання щодо зайняття вакантної поса</w:t>
      </w:r>
      <w:r w:rsidR="009872F6">
        <w:rPr>
          <w:rFonts w:ascii="Times New Roman" w:hAnsi="Times New Roman"/>
          <w:sz w:val="28"/>
          <w:szCs w:val="28"/>
        </w:rPr>
        <w:t>ди державної служби категорії "Б</w:t>
      </w:r>
      <w:r w:rsidR="00020BCA">
        <w:rPr>
          <w:rFonts w:ascii="Times New Roman" w:hAnsi="Times New Roman"/>
          <w:sz w:val="28"/>
          <w:szCs w:val="28"/>
        </w:rPr>
        <w:t xml:space="preserve">"- </w:t>
      </w:r>
      <w:r w:rsidR="00103B82">
        <w:rPr>
          <w:rFonts w:ascii="Times New Roman" w:hAnsi="Times New Roman"/>
          <w:sz w:val="28"/>
          <w:szCs w:val="28"/>
        </w:rPr>
        <w:t>заступника керівника апарату Рівненського міського суду Рівненської області</w:t>
      </w:r>
      <w:r w:rsidR="009872F6">
        <w:rPr>
          <w:rFonts w:ascii="Times New Roman" w:hAnsi="Times New Roman"/>
          <w:sz w:val="28"/>
          <w:szCs w:val="28"/>
        </w:rPr>
        <w:t xml:space="preserve"> на період дії воєнного стану.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E0F2-7C54-403B-8DB8-C77CA26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72</cp:revision>
  <cp:lastPrinted>2022-09-20T05:51:00Z</cp:lastPrinted>
  <dcterms:created xsi:type="dcterms:W3CDTF">2019-05-31T12:22:00Z</dcterms:created>
  <dcterms:modified xsi:type="dcterms:W3CDTF">2022-09-20T05:57:00Z</dcterms:modified>
</cp:coreProperties>
</file>