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D845" w14:textId="77777777" w:rsidR="00DB028A" w:rsidRDefault="00DB028A" w:rsidP="00DB028A">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lang w:val="uk-UA"/>
        </w:rPr>
        <w:t>З</w:t>
      </w:r>
      <w:r>
        <w:rPr>
          <w:rFonts w:ascii="Times New Roman" w:hAnsi="Times New Roman" w:cs="Times New Roman"/>
          <w:b/>
          <w:sz w:val="24"/>
          <w:szCs w:val="24"/>
        </w:rPr>
        <w:t>АТВЕРДЖЕНО</w:t>
      </w:r>
    </w:p>
    <w:p w14:paraId="5E57C407" w14:textId="77777777" w:rsidR="00DB028A" w:rsidRDefault="00DB028A" w:rsidP="00DB028A">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Наказ ТУ ССО</w:t>
      </w:r>
    </w:p>
    <w:p w14:paraId="68082F36" w14:textId="77777777" w:rsidR="00DB028A" w:rsidRDefault="00DB028A" w:rsidP="00DB028A">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у Рівненській області </w:t>
      </w:r>
    </w:p>
    <w:p w14:paraId="1D080F53" w14:textId="77777777" w:rsidR="00DB028A" w:rsidRDefault="00DB028A" w:rsidP="00DB028A">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___ 02.2024</w:t>
      </w:r>
      <w:r>
        <w:rPr>
          <w:rFonts w:ascii="Times New Roman" w:hAnsi="Times New Roman" w:cs="Times New Roman"/>
          <w:sz w:val="24"/>
          <w:szCs w:val="24"/>
        </w:rPr>
        <w:t xml:space="preserve"> № </w:t>
      </w:r>
      <w:r>
        <w:rPr>
          <w:rFonts w:ascii="Times New Roman" w:hAnsi="Times New Roman" w:cs="Times New Roman"/>
          <w:sz w:val="24"/>
          <w:szCs w:val="24"/>
          <w:lang w:val="uk-UA"/>
        </w:rPr>
        <w:t xml:space="preserve">___ </w:t>
      </w:r>
    </w:p>
    <w:p w14:paraId="59409B6C" w14:textId="77777777" w:rsidR="00DB028A" w:rsidRDefault="00DB028A" w:rsidP="00DB028A">
      <w:pPr>
        <w:spacing w:after="0" w:line="240" w:lineRule="auto"/>
        <w:jc w:val="center"/>
        <w:rPr>
          <w:rFonts w:ascii="Times New Roman" w:hAnsi="Times New Roman" w:cs="Times New Roman"/>
          <w:b/>
          <w:sz w:val="24"/>
          <w:szCs w:val="24"/>
          <w:lang w:val="uk-UA"/>
        </w:rPr>
      </w:pPr>
    </w:p>
    <w:p w14:paraId="1E9767E3" w14:textId="77777777" w:rsidR="00DB028A" w:rsidRDefault="00DB028A" w:rsidP="00DB02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УМОВИ</w:t>
      </w:r>
    </w:p>
    <w:p w14:paraId="3179274A" w14:textId="0F670794" w:rsidR="00DB028A" w:rsidRPr="000E551C" w:rsidRDefault="00DB028A" w:rsidP="00DB028A">
      <w:pPr>
        <w:widowControl w:val="0"/>
        <w:tabs>
          <w:tab w:val="left" w:pos="709"/>
        </w:tabs>
        <w:autoSpaceDE w:val="0"/>
        <w:autoSpaceDN w:val="0"/>
        <w:adjustRightInd w:val="0"/>
        <w:spacing w:after="0" w:line="240" w:lineRule="auto"/>
        <w:ind w:firstLine="567"/>
        <w:jc w:val="both"/>
        <w:rPr>
          <w:rFonts w:ascii="Times New Roman" w:hAnsi="Times New Roman" w:cs="Times New Roman"/>
          <w:b/>
          <w:sz w:val="24"/>
          <w:szCs w:val="24"/>
        </w:rPr>
      </w:pPr>
      <w:r w:rsidRPr="000E551C">
        <w:rPr>
          <w:rFonts w:ascii="Times New Roman" w:hAnsi="Times New Roman" w:cs="Times New Roman"/>
          <w:b/>
          <w:sz w:val="24"/>
          <w:szCs w:val="24"/>
        </w:rPr>
        <w:t xml:space="preserve">проведення конкурсу на зайняття вакантної посади </w:t>
      </w:r>
      <w:r w:rsidR="00CB3568">
        <w:rPr>
          <w:rFonts w:ascii="Times New Roman" w:hAnsi="Times New Roman" w:cs="Times New Roman"/>
          <w:b/>
          <w:sz w:val="24"/>
          <w:szCs w:val="24"/>
          <w:lang w:val="uk-UA"/>
        </w:rPr>
        <w:t xml:space="preserve">командира </w:t>
      </w:r>
      <w:r w:rsidR="004C2AB0">
        <w:rPr>
          <w:rFonts w:ascii="Times New Roman" w:hAnsi="Times New Roman" w:cs="Times New Roman"/>
          <w:b/>
          <w:sz w:val="24"/>
          <w:szCs w:val="24"/>
          <w:lang w:val="uk-UA"/>
        </w:rPr>
        <w:t>взводу</w:t>
      </w:r>
      <w:r w:rsidR="006E42AF">
        <w:rPr>
          <w:rFonts w:ascii="Times New Roman" w:hAnsi="Times New Roman" w:cs="Times New Roman"/>
          <w:b/>
          <w:sz w:val="24"/>
          <w:szCs w:val="24"/>
          <w:lang w:val="uk-UA"/>
        </w:rPr>
        <w:t xml:space="preserve"> швидкого реагування </w:t>
      </w:r>
      <w:r w:rsidRPr="000E551C">
        <w:rPr>
          <w:rFonts w:ascii="Times New Roman" w:hAnsi="Times New Roman" w:cs="Times New Roman"/>
          <w:b/>
          <w:sz w:val="24"/>
          <w:szCs w:val="24"/>
          <w:lang w:val="uk-UA"/>
        </w:rPr>
        <w:t xml:space="preserve">територіального управління </w:t>
      </w:r>
      <w:r w:rsidRPr="000E551C">
        <w:rPr>
          <w:rFonts w:ascii="Times New Roman" w:hAnsi="Times New Roman" w:cs="Times New Roman"/>
          <w:b/>
          <w:sz w:val="24"/>
          <w:szCs w:val="24"/>
        </w:rPr>
        <w:t>Служби судової охорони у </w:t>
      </w:r>
      <w:r w:rsidRPr="000E551C">
        <w:rPr>
          <w:rFonts w:ascii="Times New Roman" w:hAnsi="Times New Roman" w:cs="Times New Roman"/>
          <w:b/>
          <w:sz w:val="24"/>
          <w:szCs w:val="24"/>
          <w:lang w:val="uk-UA"/>
        </w:rPr>
        <w:t>Рівненській</w:t>
      </w:r>
      <w:r w:rsidRPr="000E551C">
        <w:rPr>
          <w:rFonts w:ascii="Times New Roman" w:hAnsi="Times New Roman" w:cs="Times New Roman"/>
          <w:b/>
          <w:sz w:val="24"/>
          <w:szCs w:val="24"/>
        </w:rPr>
        <w:t xml:space="preserve"> області</w:t>
      </w:r>
    </w:p>
    <w:p w14:paraId="0FE501BA" w14:textId="77777777" w:rsidR="00DB028A" w:rsidRPr="000E551C" w:rsidRDefault="00DB028A" w:rsidP="00DB028A">
      <w:pPr>
        <w:spacing w:after="0" w:line="240" w:lineRule="auto"/>
        <w:jc w:val="center"/>
        <w:rPr>
          <w:rFonts w:ascii="Times New Roman" w:hAnsi="Times New Roman" w:cs="Times New Roman"/>
          <w:b/>
          <w:sz w:val="24"/>
          <w:szCs w:val="24"/>
          <w:lang w:eastAsia="ru-RU"/>
        </w:rPr>
      </w:pPr>
    </w:p>
    <w:p w14:paraId="5F7FE6C1" w14:textId="77777777" w:rsidR="00DB028A" w:rsidRDefault="00DB028A" w:rsidP="00DB028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Загальні умови</w:t>
      </w:r>
    </w:p>
    <w:p w14:paraId="48C45E11" w14:textId="77777777" w:rsidR="00DB028A" w:rsidRDefault="00DB028A" w:rsidP="00DB028A">
      <w:pPr>
        <w:spacing w:after="0" w:line="240" w:lineRule="auto"/>
        <w:jc w:val="center"/>
        <w:rPr>
          <w:rFonts w:ascii="Times New Roman" w:hAnsi="Times New Roman" w:cs="Times New Roman"/>
          <w:b/>
          <w:sz w:val="24"/>
          <w:szCs w:val="24"/>
          <w:lang w:val="uk-UA"/>
        </w:rPr>
      </w:pPr>
    </w:p>
    <w:p w14:paraId="305997DB" w14:textId="56D873C0" w:rsidR="00DB028A" w:rsidRDefault="00DB028A" w:rsidP="006E42AF">
      <w:pPr>
        <w:widowControl w:val="0"/>
        <w:tabs>
          <w:tab w:val="left" w:pos="709"/>
        </w:tabs>
        <w:autoSpaceDE w:val="0"/>
        <w:autoSpaceDN w:val="0"/>
        <w:adjustRightInd w:val="0"/>
        <w:spacing w:after="0" w:line="240" w:lineRule="auto"/>
        <w:ind w:firstLine="567"/>
        <w:jc w:val="both"/>
        <w:rPr>
          <w:rFonts w:ascii="Times New Roman" w:hAnsi="Times New Roman" w:cs="Times New Roman"/>
          <w:b/>
          <w:sz w:val="24"/>
          <w:szCs w:val="24"/>
          <w:lang w:val="uk-UA"/>
        </w:rPr>
      </w:pPr>
      <w:r w:rsidRPr="006E42AF">
        <w:rPr>
          <w:rFonts w:ascii="Times New Roman" w:hAnsi="Times New Roman" w:cs="Times New Roman"/>
          <w:sz w:val="24"/>
          <w:szCs w:val="24"/>
          <w:lang w:val="uk-UA"/>
        </w:rPr>
        <w:t xml:space="preserve">1. Основні повноваження  </w:t>
      </w:r>
      <w:r w:rsidR="006E42AF" w:rsidRPr="006E42AF">
        <w:rPr>
          <w:rFonts w:ascii="Times New Roman" w:hAnsi="Times New Roman" w:cs="Times New Roman"/>
          <w:sz w:val="24"/>
          <w:szCs w:val="24"/>
          <w:lang w:val="uk-UA"/>
        </w:rPr>
        <w:t xml:space="preserve">командира </w:t>
      </w:r>
      <w:r w:rsidR="004C2AB0">
        <w:rPr>
          <w:rFonts w:ascii="Times New Roman" w:hAnsi="Times New Roman" w:cs="Times New Roman"/>
          <w:sz w:val="24"/>
          <w:szCs w:val="24"/>
          <w:lang w:val="uk-UA"/>
        </w:rPr>
        <w:t>взводу</w:t>
      </w:r>
      <w:r w:rsidR="006E42AF" w:rsidRPr="006E42AF">
        <w:rPr>
          <w:rFonts w:ascii="Times New Roman" w:hAnsi="Times New Roman" w:cs="Times New Roman"/>
          <w:sz w:val="24"/>
          <w:szCs w:val="24"/>
          <w:lang w:val="uk-UA"/>
        </w:rPr>
        <w:t xml:space="preserve"> швидкого реагування територіального управління </w:t>
      </w:r>
      <w:r w:rsidR="006E42AF" w:rsidRPr="006E42AF">
        <w:rPr>
          <w:rFonts w:ascii="Times New Roman" w:hAnsi="Times New Roman" w:cs="Times New Roman"/>
          <w:sz w:val="24"/>
          <w:szCs w:val="24"/>
        </w:rPr>
        <w:t>Служби судової охорони у </w:t>
      </w:r>
      <w:r w:rsidR="006E42AF" w:rsidRPr="006E42AF">
        <w:rPr>
          <w:rFonts w:ascii="Times New Roman" w:hAnsi="Times New Roman" w:cs="Times New Roman"/>
          <w:sz w:val="24"/>
          <w:szCs w:val="24"/>
          <w:lang w:val="uk-UA"/>
        </w:rPr>
        <w:t>Рівненській</w:t>
      </w:r>
      <w:r w:rsidR="006E42AF" w:rsidRPr="006E42AF">
        <w:rPr>
          <w:rFonts w:ascii="Times New Roman" w:hAnsi="Times New Roman" w:cs="Times New Roman"/>
          <w:sz w:val="24"/>
          <w:szCs w:val="24"/>
        </w:rPr>
        <w:t xml:space="preserve"> області</w:t>
      </w:r>
      <w:r w:rsidR="006E42AF">
        <w:rPr>
          <w:rFonts w:ascii="Times New Roman" w:hAnsi="Times New Roman" w:cs="Times New Roman"/>
          <w:b/>
          <w:sz w:val="24"/>
          <w:szCs w:val="24"/>
          <w:lang w:val="uk-UA"/>
        </w:rPr>
        <w:t xml:space="preserve"> </w:t>
      </w:r>
      <w:r w:rsidRPr="009C7F30">
        <w:rPr>
          <w:rFonts w:ascii="Times New Roman" w:hAnsi="Times New Roman" w:cs="Times New Roman"/>
          <w:sz w:val="24"/>
          <w:szCs w:val="24"/>
          <w:lang w:val="uk-UA"/>
        </w:rPr>
        <w:t xml:space="preserve">(далі – </w:t>
      </w:r>
      <w:r w:rsidR="00F844F9">
        <w:rPr>
          <w:rFonts w:ascii="Times New Roman" w:hAnsi="Times New Roman" w:cs="Times New Roman"/>
          <w:sz w:val="24"/>
          <w:szCs w:val="24"/>
          <w:lang w:val="uk-UA"/>
        </w:rPr>
        <w:t>т</w:t>
      </w:r>
      <w:r w:rsidRPr="009C7F30">
        <w:rPr>
          <w:rFonts w:ascii="Times New Roman" w:hAnsi="Times New Roman" w:cs="Times New Roman"/>
          <w:sz w:val="24"/>
          <w:szCs w:val="24"/>
          <w:lang w:val="uk-UA"/>
        </w:rPr>
        <w:t>ериторіальне управління):</w:t>
      </w:r>
      <w:r>
        <w:rPr>
          <w:rFonts w:ascii="Times New Roman" w:hAnsi="Times New Roman" w:cs="Times New Roman"/>
          <w:b/>
          <w:sz w:val="24"/>
          <w:szCs w:val="24"/>
          <w:lang w:val="uk-UA"/>
        </w:rPr>
        <w:t xml:space="preserve"> </w:t>
      </w:r>
    </w:p>
    <w:tbl>
      <w:tblPr>
        <w:tblW w:w="9752" w:type="dxa"/>
        <w:tblInd w:w="108" w:type="dxa"/>
        <w:tblLook w:val="04A0" w:firstRow="1" w:lastRow="0" w:firstColumn="1" w:lastColumn="0" w:noHBand="0" w:noVBand="1"/>
      </w:tblPr>
      <w:tblGrid>
        <w:gridCol w:w="9752"/>
      </w:tblGrid>
      <w:tr w:rsidR="00DB028A" w14:paraId="323C7363" w14:textId="77777777" w:rsidTr="003100C3">
        <w:trPr>
          <w:trHeight w:val="2113"/>
        </w:trPr>
        <w:tc>
          <w:tcPr>
            <w:tcW w:w="9752" w:type="dxa"/>
            <w:hideMark/>
          </w:tcPr>
          <w:p w14:paraId="782372B0" w14:textId="32FF7E5E" w:rsidR="00DB028A" w:rsidRDefault="00DB028A" w:rsidP="00DB028A">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 </w:t>
            </w:r>
            <w:r w:rsidR="004C2AB0">
              <w:rPr>
                <w:rFonts w:ascii="Times New Roman" w:hAnsi="Times New Roman" w:cs="Times New Roman"/>
                <w:sz w:val="24"/>
                <w:szCs w:val="24"/>
                <w:lang w:val="uk-UA"/>
              </w:rPr>
              <w:t>організовує роботу взводу</w:t>
            </w:r>
            <w:r w:rsidR="006E42A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14:paraId="02F3CABE" w14:textId="4C51FB07" w:rsidR="00DB028A" w:rsidRDefault="00DB028A" w:rsidP="00DB02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C2AB0">
              <w:rPr>
                <w:rFonts w:ascii="Times New Roman" w:hAnsi="Times New Roman" w:cs="Times New Roman"/>
                <w:sz w:val="24"/>
                <w:szCs w:val="24"/>
                <w:lang w:val="uk-UA"/>
              </w:rPr>
              <w:t>) здійснює заходи з організації та контролю за забезпеченням безперервної та злагодженої роботи взводу</w:t>
            </w:r>
            <w:r>
              <w:rPr>
                <w:rFonts w:ascii="Times New Roman" w:hAnsi="Times New Roman" w:cs="Times New Roman"/>
                <w:sz w:val="24"/>
                <w:szCs w:val="24"/>
                <w:lang w:val="uk-UA"/>
              </w:rPr>
              <w:t xml:space="preserve">; </w:t>
            </w:r>
          </w:p>
          <w:p w14:paraId="5DB597CA" w14:textId="3F81F7F1" w:rsidR="00DB028A" w:rsidRDefault="00DB028A" w:rsidP="00DB02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C2AB0">
              <w:rPr>
                <w:rFonts w:ascii="Times New Roman" w:hAnsi="Times New Roman" w:cs="Times New Roman"/>
                <w:sz w:val="24"/>
                <w:szCs w:val="24"/>
                <w:lang w:val="uk-UA"/>
              </w:rPr>
              <w:t>організовує організаційно-виконавчу роботу підрозділу та забезпечує її виконання</w:t>
            </w:r>
            <w:r>
              <w:rPr>
                <w:rFonts w:ascii="Times New Roman" w:hAnsi="Times New Roman" w:cs="Times New Roman"/>
                <w:sz w:val="24"/>
                <w:szCs w:val="24"/>
                <w:lang w:val="uk-UA"/>
              </w:rPr>
              <w:t xml:space="preserve">; </w:t>
            </w:r>
          </w:p>
          <w:p w14:paraId="1A8D0624" w14:textId="1E275A89" w:rsidR="00DB028A" w:rsidRDefault="00DB028A" w:rsidP="00DB028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4) </w:t>
            </w:r>
            <w:r w:rsidR="004C2AB0">
              <w:rPr>
                <w:rFonts w:ascii="Times New Roman" w:hAnsi="Times New Roman" w:cs="Times New Roman"/>
                <w:sz w:val="24"/>
                <w:szCs w:val="24"/>
                <w:lang w:val="uk-UA"/>
              </w:rPr>
              <w:t>контролює порядок організації та виконання завдань служби особовим складом;</w:t>
            </w:r>
          </w:p>
          <w:p w14:paraId="5E521480" w14:textId="77777777" w:rsidR="004C2AB0" w:rsidRDefault="004C2AB0" w:rsidP="00DB028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за дорученням керівництва територіального Управління виконує інші повноваження, які належать до компетенції підрозділу;</w:t>
            </w:r>
          </w:p>
          <w:p w14:paraId="66C907D8" w14:textId="5382B759" w:rsidR="004C2AB0" w:rsidRDefault="004C2AB0" w:rsidP="00DB028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несе персональну відповідальність за результати роботи особового складу взводу, виконавчу та службову дисципліну;   </w:t>
            </w:r>
          </w:p>
          <w:p w14:paraId="58C0A985" w14:textId="529D325F" w:rsidR="00176E5E" w:rsidRDefault="00176E5E" w:rsidP="00DB028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 забезпечує підтримання та реагування на порушення громадського порядку під час розгляду справ судом, вживання заходів для пипинення проявів неповаги до суду;</w:t>
            </w:r>
          </w:p>
          <w:p w14:paraId="73A24D89" w14:textId="0E0D149B" w:rsidR="00176E5E" w:rsidRDefault="00176E5E" w:rsidP="00DB028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 за дорученням керівництва Управління виконує інші повноваження, які належать до компетенції підрозділу.</w:t>
            </w:r>
          </w:p>
          <w:p w14:paraId="682F40BD" w14:textId="77777777" w:rsidR="00176E5E" w:rsidRDefault="00176E5E" w:rsidP="00DB028A">
            <w:pPr>
              <w:spacing w:after="0" w:line="240" w:lineRule="auto"/>
              <w:ind w:firstLine="709"/>
              <w:jc w:val="both"/>
              <w:rPr>
                <w:rFonts w:ascii="Times New Roman" w:hAnsi="Times New Roman" w:cs="Times New Roman"/>
                <w:sz w:val="24"/>
                <w:szCs w:val="24"/>
                <w:lang w:val="uk-UA"/>
              </w:rPr>
            </w:pPr>
          </w:p>
          <w:p w14:paraId="11F6558B" w14:textId="1B9C8C94" w:rsidR="00DB028A" w:rsidRDefault="00DB028A" w:rsidP="00DB028A">
            <w:pPr>
              <w:spacing w:after="0" w:line="240" w:lineRule="auto"/>
              <w:ind w:firstLine="709"/>
              <w:jc w:val="both"/>
              <w:rPr>
                <w:rFonts w:ascii="Times New Roman" w:hAnsi="Times New Roman" w:cs="Times New Roman"/>
                <w:sz w:val="24"/>
                <w:szCs w:val="24"/>
                <w:lang w:val="uk-UA"/>
              </w:rPr>
            </w:pPr>
          </w:p>
        </w:tc>
      </w:tr>
    </w:tbl>
    <w:p w14:paraId="54237827" w14:textId="77777777" w:rsidR="00DB028A" w:rsidRDefault="00DB028A" w:rsidP="00DB028A">
      <w:pPr>
        <w:spacing w:before="120" w:after="0" w:line="240" w:lineRule="auto"/>
        <w:ind w:firstLine="709"/>
        <w:rPr>
          <w:rFonts w:ascii="Times New Roman" w:hAnsi="Times New Roman" w:cs="Times New Roman"/>
          <w:b/>
          <w:sz w:val="24"/>
          <w:szCs w:val="24"/>
        </w:rPr>
      </w:pPr>
      <w:r>
        <w:rPr>
          <w:rFonts w:ascii="Times New Roman" w:hAnsi="Times New Roman" w:cs="Times New Roman"/>
          <w:b/>
          <w:sz w:val="24"/>
          <w:szCs w:val="24"/>
        </w:rPr>
        <w:t>2. Умови оплати праці:</w:t>
      </w:r>
    </w:p>
    <w:p w14:paraId="6FC54C2D" w14:textId="77777777" w:rsidR="00DB028A" w:rsidRDefault="00DB028A" w:rsidP="00DB028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 посадовий оклад – відповідно до постанови Кабінету Міністрів України від 03</w:t>
      </w:r>
      <w:r>
        <w:rPr>
          <w:rFonts w:ascii="Times New Roman" w:hAnsi="Times New Roman" w:cs="Times New Roman"/>
          <w:sz w:val="24"/>
          <w:szCs w:val="24"/>
          <w:lang w:val="uk-UA"/>
        </w:rPr>
        <w:t> </w:t>
      </w:r>
      <w:r>
        <w:rPr>
          <w:rFonts w:ascii="Times New Roman" w:hAnsi="Times New Roman" w:cs="Times New Roman"/>
          <w:sz w:val="24"/>
          <w:szCs w:val="24"/>
        </w:rPr>
        <w:t>квітня 2019 року № 289 «Про грошове забезпечення співробітників Служби судової охорони»</w:t>
      </w:r>
      <w:r>
        <w:rPr>
          <w:rFonts w:ascii="Times New Roman" w:hAnsi="Times New Roman" w:cs="Times New Roman"/>
          <w:sz w:val="24"/>
          <w:szCs w:val="24"/>
          <w:lang w:val="uk-UA"/>
        </w:rPr>
        <w:t xml:space="preserve">. </w:t>
      </w:r>
    </w:p>
    <w:p w14:paraId="7F085CA5" w14:textId="77777777" w:rsidR="00DB028A" w:rsidRDefault="00DB028A" w:rsidP="00DB028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7ED72158" w14:textId="77777777" w:rsidR="00DB028A" w:rsidRDefault="00DB028A" w:rsidP="00DB028A">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3. Інформація про строковість чи безстроковість призначення </w:t>
      </w:r>
      <w:proofErr w:type="gramStart"/>
      <w:r>
        <w:rPr>
          <w:rFonts w:ascii="Times New Roman" w:hAnsi="Times New Roman" w:cs="Times New Roman"/>
          <w:b/>
          <w:sz w:val="24"/>
          <w:szCs w:val="24"/>
        </w:rPr>
        <w:t>на посаду</w:t>
      </w:r>
      <w:proofErr w:type="gramEnd"/>
      <w:r>
        <w:rPr>
          <w:rFonts w:ascii="Times New Roman" w:hAnsi="Times New Roman" w:cs="Times New Roman"/>
          <w:b/>
          <w:sz w:val="24"/>
          <w:szCs w:val="24"/>
        </w:rPr>
        <w:t>:</w:t>
      </w:r>
    </w:p>
    <w:p w14:paraId="1E273378" w14:textId="77777777" w:rsidR="00DB028A" w:rsidRDefault="00DB028A" w:rsidP="00DB0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безстроково. </w:t>
      </w:r>
    </w:p>
    <w:p w14:paraId="60EE37DE" w14:textId="77777777" w:rsidR="00DB028A" w:rsidRDefault="00DB028A" w:rsidP="00DB028A">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 Перелік документів, необхідних для участі в конкурсі, та строк їх подання:</w:t>
      </w:r>
    </w:p>
    <w:p w14:paraId="2DE21F1C" w14:textId="77777777" w:rsidR="00DB028A" w:rsidRDefault="00DB028A" w:rsidP="00DB028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56D03862" w14:textId="77777777" w:rsidR="00DB028A" w:rsidRDefault="00DB028A" w:rsidP="00DB02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копія паспорта громадянина України; </w:t>
      </w:r>
    </w:p>
    <w:p w14:paraId="0D0FDED2" w14:textId="77777777" w:rsidR="00DB028A" w:rsidRDefault="00DB028A" w:rsidP="00DB02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копі</w:t>
      </w:r>
      <w:r>
        <w:rPr>
          <w:rFonts w:ascii="Times New Roman" w:hAnsi="Times New Roman" w:cs="Times New Roman"/>
          <w:sz w:val="24"/>
          <w:szCs w:val="24"/>
          <w:lang w:val="uk-UA"/>
        </w:rPr>
        <w:t>я</w:t>
      </w:r>
      <w:r>
        <w:rPr>
          <w:rFonts w:ascii="Times New Roman" w:hAnsi="Times New Roman" w:cs="Times New Roman"/>
          <w:sz w:val="24"/>
          <w:szCs w:val="24"/>
        </w:rPr>
        <w:t xml:space="preserve"> (копі</w:t>
      </w:r>
      <w:r>
        <w:rPr>
          <w:rFonts w:ascii="Times New Roman" w:hAnsi="Times New Roman" w:cs="Times New Roman"/>
          <w:sz w:val="24"/>
          <w:szCs w:val="24"/>
          <w:lang w:val="uk-UA"/>
        </w:rPr>
        <w:t>ї</w:t>
      </w:r>
      <w:r>
        <w:rPr>
          <w:rFonts w:ascii="Times New Roman" w:hAnsi="Times New Roman" w:cs="Times New Roman"/>
          <w:sz w:val="24"/>
          <w:szCs w:val="24"/>
        </w:rPr>
        <w:t xml:space="preserve">) документа (документів) про освіту; </w:t>
      </w:r>
    </w:p>
    <w:p w14:paraId="34E3E240" w14:textId="00182C9D" w:rsidR="00DB028A" w:rsidRDefault="00DB028A" w:rsidP="00DB02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заповнена особова картка</w:t>
      </w:r>
      <w:r>
        <w:rPr>
          <w:rFonts w:ascii="Times New Roman" w:hAnsi="Times New Roman" w:cs="Times New Roman"/>
          <w:sz w:val="24"/>
          <w:szCs w:val="24"/>
          <w:lang w:val="uk-UA"/>
        </w:rPr>
        <w:t xml:space="preserve"> </w:t>
      </w:r>
      <w:r>
        <w:rPr>
          <w:rFonts w:ascii="Times New Roman" w:hAnsi="Times New Roman" w:cs="Times New Roman"/>
          <w:sz w:val="24"/>
          <w:szCs w:val="24"/>
        </w:rPr>
        <w:t>визначеного зразка;</w:t>
      </w:r>
    </w:p>
    <w:p w14:paraId="256B816D" w14:textId="77777777" w:rsidR="00DB028A" w:rsidRDefault="00DB028A" w:rsidP="00DB02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автобіографія;</w:t>
      </w:r>
    </w:p>
    <w:p w14:paraId="2850F3B6" w14:textId="77777777" w:rsidR="00DB028A" w:rsidRDefault="00DB028A" w:rsidP="00DB02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фотокартка розміром 30х40 мм;</w:t>
      </w:r>
    </w:p>
    <w:p w14:paraId="44A26109" w14:textId="7AA8268E" w:rsidR="00DB028A" w:rsidRDefault="00DB028A" w:rsidP="00DB02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F844F9">
        <w:rPr>
          <w:rFonts w:ascii="Times New Roman" w:hAnsi="Times New Roman" w:cs="Times New Roman"/>
          <w:sz w:val="24"/>
          <w:szCs w:val="24"/>
          <w:lang w:val="uk-UA"/>
        </w:rPr>
        <w:t xml:space="preserve"> </w:t>
      </w:r>
      <w:r>
        <w:rPr>
          <w:rFonts w:ascii="Times New Roman" w:hAnsi="Times New Roman" w:cs="Times New Roman"/>
          <w:sz w:val="24"/>
          <w:szCs w:val="24"/>
        </w:rPr>
        <w:t xml:space="preserve">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247180E5" w14:textId="77777777" w:rsidR="00DB028A" w:rsidRDefault="00DB028A" w:rsidP="00DB02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копія трудової книжки (за наявності); </w:t>
      </w:r>
    </w:p>
    <w:p w14:paraId="316A96E0" w14:textId="77777777" w:rsidR="00DB028A" w:rsidRDefault="00DB028A" w:rsidP="00DB02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9) медична довідка про стан здоров’я, форму і порядок надання якої</w:t>
      </w:r>
      <w:r>
        <w:rPr>
          <w:rFonts w:ascii="Times New Roman" w:hAnsi="Times New Roman" w:cs="Times New Roman"/>
          <w:sz w:val="24"/>
          <w:szCs w:val="24"/>
          <w:lang w:val="uk-UA"/>
        </w:rPr>
        <w:t>,</w:t>
      </w:r>
      <w:r>
        <w:rPr>
          <w:rFonts w:ascii="Times New Roman" w:hAnsi="Times New Roman" w:cs="Times New Roman"/>
          <w:sz w:val="24"/>
          <w:szCs w:val="24"/>
        </w:rPr>
        <w:t xml:space="preserve">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14:paraId="612AE65D" w14:textId="77777777" w:rsidR="00DB028A" w:rsidRDefault="00DB028A" w:rsidP="00DB028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10) копія військового квитка або посвідчення особи військовослужбовця (для військовозобов’язаних або військовослужбовців).</w:t>
      </w:r>
    </w:p>
    <w:p w14:paraId="45D47991" w14:textId="77777777" w:rsidR="00DB028A" w:rsidRDefault="00DB028A" w:rsidP="00DB02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03488C37" w14:textId="3E6C47F8" w:rsidR="00DB028A" w:rsidRDefault="00DB028A" w:rsidP="00DB028A">
      <w:pPr>
        <w:spacing w:after="0" w:line="240" w:lineRule="auto"/>
        <w:ind w:firstLine="773"/>
        <w:jc w:val="both"/>
        <w:rPr>
          <w:rFonts w:ascii="Times New Roman" w:hAnsi="Times New Roman" w:cs="Times New Roman"/>
          <w:sz w:val="24"/>
          <w:szCs w:val="24"/>
          <w:lang w:val="uk-UA"/>
        </w:rPr>
      </w:pPr>
      <w:r>
        <w:rPr>
          <w:rFonts w:ascii="Times New Roman" w:hAnsi="Times New Roman" w:cs="Times New Roman"/>
          <w:sz w:val="24"/>
          <w:szCs w:val="24"/>
        </w:rPr>
        <w:t xml:space="preserve">Документи приймаються з </w:t>
      </w:r>
      <w:r>
        <w:rPr>
          <w:rFonts w:ascii="Times New Roman" w:hAnsi="Times New Roman" w:cs="Times New Roman"/>
          <w:sz w:val="24"/>
          <w:szCs w:val="24"/>
          <w:lang w:val="uk-UA"/>
        </w:rPr>
        <w:t>08.00 год. 2</w:t>
      </w:r>
      <w:r w:rsidR="00AF7B0A">
        <w:rPr>
          <w:rFonts w:ascii="Times New Roman" w:hAnsi="Times New Roman" w:cs="Times New Roman"/>
          <w:sz w:val="24"/>
          <w:szCs w:val="24"/>
          <w:lang w:val="uk-UA"/>
        </w:rPr>
        <w:t>7</w:t>
      </w:r>
      <w:r>
        <w:rPr>
          <w:rFonts w:ascii="Times New Roman" w:hAnsi="Times New Roman" w:cs="Times New Roman"/>
          <w:sz w:val="24"/>
          <w:szCs w:val="24"/>
          <w:lang w:val="uk-UA"/>
        </w:rPr>
        <w:t xml:space="preserve"> лютого </w:t>
      </w:r>
      <w:r>
        <w:rPr>
          <w:rFonts w:ascii="Times New Roman" w:hAnsi="Times New Roman" w:cs="Times New Roman"/>
          <w:sz w:val="24"/>
          <w:szCs w:val="24"/>
        </w:rPr>
        <w:t>20</w:t>
      </w:r>
      <w:r>
        <w:rPr>
          <w:rFonts w:ascii="Times New Roman" w:hAnsi="Times New Roman" w:cs="Times New Roman"/>
          <w:sz w:val="24"/>
          <w:szCs w:val="24"/>
          <w:lang w:val="uk-UA"/>
        </w:rPr>
        <w:t>24</w:t>
      </w:r>
      <w:r>
        <w:rPr>
          <w:rFonts w:ascii="Times New Roman" w:hAnsi="Times New Roman" w:cs="Times New Roman"/>
          <w:sz w:val="24"/>
          <w:szCs w:val="24"/>
        </w:rPr>
        <w:t xml:space="preserve"> року до </w:t>
      </w:r>
      <w:r>
        <w:rPr>
          <w:rFonts w:ascii="Times New Roman" w:hAnsi="Times New Roman" w:cs="Times New Roman"/>
          <w:sz w:val="24"/>
          <w:szCs w:val="24"/>
          <w:lang w:val="uk-UA"/>
        </w:rPr>
        <w:t>17.</w:t>
      </w:r>
      <w:r>
        <w:rPr>
          <w:rFonts w:ascii="Times New Roman" w:hAnsi="Times New Roman" w:cs="Times New Roman"/>
          <w:sz w:val="24"/>
          <w:szCs w:val="24"/>
        </w:rPr>
        <w:t xml:space="preserve">00 </w:t>
      </w:r>
      <w:r>
        <w:rPr>
          <w:rFonts w:ascii="Times New Roman" w:hAnsi="Times New Roman" w:cs="Times New Roman"/>
          <w:sz w:val="24"/>
          <w:szCs w:val="24"/>
          <w:lang w:val="uk-UA"/>
        </w:rPr>
        <w:t>год. 0</w:t>
      </w:r>
      <w:r w:rsidR="009925D8">
        <w:rPr>
          <w:rFonts w:ascii="Times New Roman" w:hAnsi="Times New Roman" w:cs="Times New Roman"/>
          <w:sz w:val="24"/>
          <w:szCs w:val="24"/>
          <w:lang w:val="uk-UA"/>
        </w:rPr>
        <w:t>7</w:t>
      </w:r>
      <w:r>
        <w:rPr>
          <w:rFonts w:ascii="Times New Roman" w:hAnsi="Times New Roman" w:cs="Times New Roman"/>
          <w:sz w:val="24"/>
          <w:szCs w:val="24"/>
          <w:lang w:val="uk-UA"/>
        </w:rPr>
        <w:t xml:space="preserve"> березня</w:t>
      </w:r>
      <w:r>
        <w:rPr>
          <w:rFonts w:ascii="Times New Roman" w:hAnsi="Times New Roman" w:cs="Times New Roman"/>
          <w:sz w:val="24"/>
          <w:szCs w:val="24"/>
        </w:rPr>
        <w:t xml:space="preserve"> 20</w:t>
      </w:r>
      <w:r>
        <w:rPr>
          <w:rFonts w:ascii="Times New Roman" w:hAnsi="Times New Roman" w:cs="Times New Roman"/>
          <w:sz w:val="24"/>
          <w:szCs w:val="24"/>
          <w:lang w:val="uk-UA"/>
        </w:rPr>
        <w:t>24</w:t>
      </w:r>
      <w:r>
        <w:rPr>
          <w:rFonts w:ascii="Times New Roman" w:hAnsi="Times New Roman" w:cs="Times New Roman"/>
          <w:sz w:val="24"/>
          <w:szCs w:val="24"/>
        </w:rPr>
        <w:t xml:space="preserve"> року за адресою: 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w:t>
      </w:r>
      <w:r>
        <w:rPr>
          <w:rFonts w:ascii="Times New Roman" w:hAnsi="Times New Roman" w:cs="Times New Roman"/>
          <w:sz w:val="24"/>
          <w:szCs w:val="24"/>
          <w:lang w:val="uk-UA"/>
        </w:rPr>
        <w:t xml:space="preserve"> С. Петлюри, 10.</w:t>
      </w:r>
    </w:p>
    <w:p w14:paraId="1137D9F9" w14:textId="3CA97074" w:rsidR="00DB028A" w:rsidRDefault="00DB028A" w:rsidP="00DB028A">
      <w:pPr>
        <w:widowControl w:val="0"/>
        <w:tabs>
          <w:tab w:val="left" w:pos="709"/>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sz w:val="24"/>
          <w:szCs w:val="24"/>
          <w:lang w:val="uk-UA"/>
        </w:rPr>
        <w:t xml:space="preserve">На контролера </w:t>
      </w:r>
      <w:r w:rsidR="00D247E5" w:rsidRPr="00650534">
        <w:rPr>
          <w:rFonts w:ascii="Times New Roman" w:hAnsi="Times New Roman" w:cs="Times New Roman"/>
          <w:sz w:val="24"/>
          <w:szCs w:val="24"/>
          <w:lang w:val="uk-UA"/>
        </w:rPr>
        <w:t>командира взводу швидкого реагування територіального управління</w:t>
      </w:r>
      <w:r w:rsidR="00D247E5" w:rsidRPr="000E551C">
        <w:rPr>
          <w:rFonts w:ascii="Times New Roman" w:hAnsi="Times New Roman" w:cs="Times New Roman"/>
          <w:b/>
          <w:sz w:val="24"/>
          <w:szCs w:val="24"/>
          <w:lang w:val="uk-UA"/>
        </w:rPr>
        <w:t xml:space="preserve"> </w:t>
      </w:r>
      <w:r w:rsidRPr="009C7F30">
        <w:rPr>
          <w:rFonts w:ascii="Times New Roman" w:hAnsi="Times New Roman" w:cs="Times New Roman"/>
          <w:sz w:val="24"/>
          <w:szCs w:val="24"/>
          <w:lang w:val="uk-UA"/>
        </w:rPr>
        <w:t>Служби судової охорони у Рівненській області</w:t>
      </w:r>
      <w:r>
        <w:rPr>
          <w:rFonts w:ascii="Times New Roman" w:hAnsi="Times New Roman" w:cs="Times New Roman"/>
          <w:sz w:val="24"/>
          <w:szCs w:val="24"/>
          <w:lang w:val="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6B1DD95" w14:textId="77777777" w:rsidR="00DB028A" w:rsidRDefault="00DB028A" w:rsidP="00DB028A">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5. Місце, дата та час початку проведення конкурсу: </w:t>
      </w:r>
    </w:p>
    <w:p w14:paraId="108E697C" w14:textId="77777777" w:rsidR="00DB028A" w:rsidRDefault="00DB028A" w:rsidP="00DB028A">
      <w:pPr>
        <w:spacing w:before="120"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 </w:t>
      </w:r>
      <w:r>
        <w:rPr>
          <w:rFonts w:ascii="Times New Roman" w:hAnsi="Times New Roman" w:cs="Times New Roman"/>
          <w:sz w:val="24"/>
          <w:szCs w:val="24"/>
          <w:lang w:val="uk-UA"/>
        </w:rPr>
        <w:t>С. Петлюри 10,</w:t>
      </w:r>
      <w:r>
        <w:rPr>
          <w:rFonts w:ascii="Times New Roman" w:hAnsi="Times New Roman" w:cs="Times New Roman"/>
          <w:sz w:val="24"/>
          <w:szCs w:val="24"/>
        </w:rPr>
        <w:t xml:space="preserve"> територіальне управління Служби судової охорони у </w:t>
      </w:r>
      <w:r>
        <w:rPr>
          <w:rFonts w:ascii="Times New Roman" w:hAnsi="Times New Roman" w:cs="Times New Roman"/>
          <w:sz w:val="24"/>
          <w:szCs w:val="24"/>
          <w:lang w:val="uk-UA"/>
        </w:rPr>
        <w:t xml:space="preserve">Рівненській </w:t>
      </w:r>
      <w:r>
        <w:rPr>
          <w:rFonts w:ascii="Times New Roman" w:hAnsi="Times New Roman" w:cs="Times New Roman"/>
          <w:sz w:val="24"/>
          <w:szCs w:val="24"/>
        </w:rPr>
        <w:t xml:space="preserve"> області</w:t>
      </w:r>
      <w:r>
        <w:rPr>
          <w:rFonts w:ascii="Times New Roman" w:hAnsi="Times New Roman" w:cs="Times New Roman"/>
          <w:sz w:val="24"/>
          <w:szCs w:val="24"/>
          <w:lang w:val="uk-UA"/>
        </w:rPr>
        <w:t>,</w:t>
      </w:r>
      <w:r>
        <w:rPr>
          <w:rFonts w:ascii="Times New Roman" w:hAnsi="Times New Roman" w:cs="Times New Roman"/>
          <w:sz w:val="24"/>
          <w:szCs w:val="24"/>
        </w:rPr>
        <w:t xml:space="preserve"> з </w:t>
      </w:r>
      <w:r>
        <w:rPr>
          <w:rFonts w:ascii="Times New Roman" w:hAnsi="Times New Roman" w:cs="Times New Roman"/>
          <w:sz w:val="24"/>
          <w:szCs w:val="24"/>
          <w:lang w:val="uk-UA"/>
        </w:rPr>
        <w:t>09</w:t>
      </w:r>
      <w:r>
        <w:rPr>
          <w:rFonts w:ascii="Times New Roman" w:hAnsi="Times New Roman" w:cs="Times New Roman"/>
          <w:sz w:val="24"/>
          <w:szCs w:val="24"/>
        </w:rPr>
        <w:t>.00</w:t>
      </w:r>
      <w:r>
        <w:rPr>
          <w:rFonts w:ascii="Times New Roman" w:hAnsi="Times New Roman" w:cs="Times New Roman"/>
          <w:sz w:val="24"/>
          <w:szCs w:val="24"/>
          <w:lang w:val="uk-UA"/>
        </w:rPr>
        <w:t xml:space="preserve"> год. 13 березня </w:t>
      </w:r>
      <w:r>
        <w:rPr>
          <w:rFonts w:ascii="Times New Roman" w:hAnsi="Times New Roman" w:cs="Times New Roman"/>
          <w:sz w:val="24"/>
          <w:szCs w:val="24"/>
        </w:rPr>
        <w:t xml:space="preserve"> 20</w:t>
      </w:r>
      <w:r>
        <w:rPr>
          <w:rFonts w:ascii="Times New Roman" w:hAnsi="Times New Roman" w:cs="Times New Roman"/>
          <w:sz w:val="24"/>
          <w:szCs w:val="24"/>
          <w:lang w:val="uk-UA"/>
        </w:rPr>
        <w:t>24</w:t>
      </w:r>
      <w:r>
        <w:rPr>
          <w:rFonts w:ascii="Times New Roman" w:hAnsi="Times New Roman" w:cs="Times New Roman"/>
          <w:sz w:val="24"/>
          <w:szCs w:val="24"/>
        </w:rPr>
        <w:t xml:space="preserve"> року.</w:t>
      </w:r>
    </w:p>
    <w:p w14:paraId="4271710B" w14:textId="77777777" w:rsidR="00DB028A" w:rsidRDefault="00DB028A" w:rsidP="00DB028A">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r>
        <w:rPr>
          <w:rFonts w:ascii="Times New Roman" w:hAnsi="Times New Roman" w:cs="Times New Roman"/>
          <w:sz w:val="24"/>
          <w:szCs w:val="24"/>
          <w:lang w:val="uk-UA"/>
        </w:rPr>
        <w:t xml:space="preserve">Тамара Годунко, (096) 389-39-81, (0362) 62-03-63, </w:t>
      </w:r>
      <w:r>
        <w:rPr>
          <w:rFonts w:ascii="Times New Roman" w:hAnsi="Times New Roman" w:cs="Times New Roman"/>
          <w:sz w:val="24"/>
          <w:szCs w:val="24"/>
          <w:lang w:val="en-US"/>
        </w:rPr>
        <w:t>vrp</w:t>
      </w:r>
      <w:r>
        <w:rPr>
          <w:rFonts w:ascii="Times New Roman" w:hAnsi="Times New Roman" w:cs="Times New Roman"/>
          <w:color w:val="0070C0"/>
          <w:sz w:val="24"/>
          <w:szCs w:val="24"/>
          <w:u w:val="single"/>
          <w:lang w:val="uk-UA"/>
        </w:rPr>
        <w:t>.</w:t>
      </w:r>
      <w:hyperlink r:id="rId7" w:history="1">
        <w:r>
          <w:rPr>
            <w:rStyle w:val="a8"/>
            <w:sz w:val="24"/>
            <w:szCs w:val="24"/>
          </w:rPr>
          <w:t>rv@sso.gov.ua</w:t>
        </w:r>
      </w:hyperlink>
    </w:p>
    <w:p w14:paraId="150A9947" w14:textId="77777777" w:rsidR="00DB028A" w:rsidRDefault="00DB028A" w:rsidP="00DB028A">
      <w:pPr>
        <w:spacing w:before="240"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Кваліфікаційні вимоги</w:t>
      </w:r>
    </w:p>
    <w:tbl>
      <w:tblPr>
        <w:tblW w:w="9747" w:type="dxa"/>
        <w:tblLook w:val="04A0" w:firstRow="1" w:lastRow="0" w:firstColumn="1" w:lastColumn="0" w:noHBand="0" w:noVBand="1"/>
      </w:tblPr>
      <w:tblGrid>
        <w:gridCol w:w="3936"/>
        <w:gridCol w:w="5811"/>
      </w:tblGrid>
      <w:tr w:rsidR="00DB028A" w14:paraId="6EA70AA9" w14:textId="77777777" w:rsidTr="00DB028A">
        <w:tc>
          <w:tcPr>
            <w:tcW w:w="3936" w:type="dxa"/>
            <w:hideMark/>
          </w:tcPr>
          <w:p w14:paraId="52A6E9F2" w14:textId="77777777" w:rsidR="00DB028A" w:rsidRDefault="00DB028A"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Освіта</w:t>
            </w:r>
          </w:p>
        </w:tc>
        <w:tc>
          <w:tcPr>
            <w:tcW w:w="5811" w:type="dxa"/>
          </w:tcPr>
          <w:p w14:paraId="6869C8BF" w14:textId="09108116" w:rsidR="00DB028A" w:rsidRDefault="00650534" w:rsidP="00650534">
            <w:pPr>
              <w:spacing w:after="0" w:line="240" w:lineRule="auto"/>
              <w:ind w:left="-81" w:firstLine="9"/>
              <w:jc w:val="both"/>
              <w:rPr>
                <w:rFonts w:ascii="Times New Roman" w:hAnsi="Times New Roman" w:cs="Times New Roman"/>
                <w:sz w:val="24"/>
                <w:szCs w:val="24"/>
                <w:lang w:val="uk-UA" w:eastAsia="ru-RU"/>
              </w:rPr>
            </w:pPr>
            <w:r>
              <w:rPr>
                <w:rFonts w:ascii="Times New Roman" w:hAnsi="Times New Roman" w:cs="Times New Roman"/>
                <w:sz w:val="24"/>
                <w:szCs w:val="24"/>
                <w:lang w:val="uk-UA"/>
              </w:rPr>
              <w:t>Освіта вища, ступінь вищої освіти – не нижче бакалавра</w:t>
            </w:r>
          </w:p>
          <w:p w14:paraId="3D472D71" w14:textId="77777777" w:rsidR="00DB028A" w:rsidRDefault="00DB028A" w:rsidP="00DB028A">
            <w:pPr>
              <w:spacing w:after="0" w:line="240" w:lineRule="auto"/>
              <w:jc w:val="both"/>
              <w:rPr>
                <w:rFonts w:ascii="Times New Roman" w:hAnsi="Times New Roman" w:cs="Times New Roman"/>
                <w:sz w:val="24"/>
                <w:szCs w:val="24"/>
                <w:lang w:val="uk-UA" w:eastAsia="ru-RU"/>
              </w:rPr>
            </w:pPr>
          </w:p>
        </w:tc>
      </w:tr>
      <w:tr w:rsidR="00DB028A" w14:paraId="3D24E973" w14:textId="77777777" w:rsidTr="00DB028A">
        <w:tc>
          <w:tcPr>
            <w:tcW w:w="3936" w:type="dxa"/>
            <w:hideMark/>
          </w:tcPr>
          <w:p w14:paraId="1950E198" w14:textId="77777777" w:rsidR="00DB028A" w:rsidRDefault="00DB028A" w:rsidP="00DB028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rPr>
              <w:t xml:space="preserve">2. </w:t>
            </w:r>
            <w:r>
              <w:rPr>
                <w:rFonts w:ascii="Times New Roman" w:hAnsi="Times New Roman" w:cs="Times New Roman"/>
                <w:sz w:val="24"/>
                <w:szCs w:val="24"/>
                <w:lang w:val="uk-UA"/>
              </w:rPr>
              <w:t>Стаж роботи (служби)</w:t>
            </w:r>
          </w:p>
        </w:tc>
        <w:tc>
          <w:tcPr>
            <w:tcW w:w="5811" w:type="dxa"/>
            <w:hideMark/>
          </w:tcPr>
          <w:p w14:paraId="4EEB42C9" w14:textId="1B826ECF" w:rsidR="00DB028A" w:rsidRPr="007810EC" w:rsidRDefault="00DB028A" w:rsidP="00DB028A">
            <w:pPr>
              <w:spacing w:after="0" w:line="240" w:lineRule="auto"/>
              <w:ind w:left="-7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досвід роботи </w:t>
            </w:r>
            <w:r w:rsidR="00650534">
              <w:rPr>
                <w:rFonts w:ascii="Times New Roman" w:hAnsi="Times New Roman" w:cs="Times New Roman"/>
                <w:sz w:val="24"/>
                <w:szCs w:val="24"/>
                <w:lang w:val="uk-UA" w:eastAsia="ru-RU"/>
              </w:rPr>
              <w:t>в</w:t>
            </w:r>
            <w:r>
              <w:rPr>
                <w:rFonts w:ascii="Times New Roman" w:hAnsi="Times New Roman" w:cs="Times New Roman"/>
                <w:sz w:val="24"/>
                <w:szCs w:val="24"/>
                <w:lang w:val="uk-UA" w:eastAsia="ru-RU"/>
              </w:rPr>
              <w:t>державних органах влади, органах системи правосуддя, правоохоронних органах чи військових формуваннях - не меше ніж один рік.</w:t>
            </w:r>
          </w:p>
          <w:p w14:paraId="326DE632" w14:textId="77777777" w:rsidR="00DB028A" w:rsidRDefault="00DB028A"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
        </w:tc>
      </w:tr>
      <w:tr w:rsidR="00DB028A" w14:paraId="6D852F7C" w14:textId="77777777" w:rsidTr="00DB028A">
        <w:tc>
          <w:tcPr>
            <w:tcW w:w="3936" w:type="dxa"/>
            <w:hideMark/>
          </w:tcPr>
          <w:p w14:paraId="4C1CC016" w14:textId="77777777" w:rsidR="00DB028A" w:rsidRDefault="00DB028A"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3. Володіння державною</w:t>
            </w:r>
          </w:p>
          <w:p w14:paraId="0601E7A2" w14:textId="77777777" w:rsidR="00DB028A" w:rsidRDefault="00DB028A"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м</w:t>
            </w:r>
            <w:r>
              <w:rPr>
                <w:rFonts w:ascii="Times New Roman" w:hAnsi="Times New Roman" w:cs="Times New Roman"/>
                <w:sz w:val="24"/>
                <w:szCs w:val="24"/>
              </w:rPr>
              <w:t>овою</w:t>
            </w:r>
          </w:p>
        </w:tc>
        <w:tc>
          <w:tcPr>
            <w:tcW w:w="5811" w:type="dxa"/>
            <w:hideMark/>
          </w:tcPr>
          <w:p w14:paraId="121FEAF3" w14:textId="2655022D" w:rsidR="00DB028A" w:rsidRPr="00811632" w:rsidRDefault="00DB028A" w:rsidP="00DB028A">
            <w:pPr>
              <w:spacing w:after="0" w:line="240" w:lineRule="auto"/>
              <w:ind w:left="-72"/>
              <w:jc w:val="both"/>
              <w:rPr>
                <w:rFonts w:ascii="Times New Roman" w:hAnsi="Times New Roman" w:cs="Times New Roman"/>
                <w:sz w:val="24"/>
                <w:szCs w:val="24"/>
                <w:lang w:eastAsia="ru-RU"/>
              </w:rPr>
            </w:pPr>
            <w:r w:rsidRPr="00811632">
              <w:rPr>
                <w:rFonts w:ascii="Times New Roman" w:hAnsi="Times New Roman" w:cs="Times New Roman"/>
                <w:sz w:val="24"/>
                <w:szCs w:val="24"/>
              </w:rPr>
              <w:t>вільне володіння державною мовою</w:t>
            </w:r>
            <w:r w:rsidRPr="00811632">
              <w:rPr>
                <w:rFonts w:ascii="Times New Roman" w:hAnsi="Times New Roman" w:cs="Times New Roman"/>
                <w:sz w:val="24"/>
                <w:szCs w:val="24"/>
                <w:lang w:val="uk-UA"/>
              </w:rPr>
              <w:t xml:space="preserve"> </w:t>
            </w:r>
            <w:r w:rsidRPr="00811632">
              <w:rPr>
                <w:rFonts w:ascii="Times New Roman" w:hAnsi="Times New Roman" w:cs="Times New Roman"/>
                <w:b/>
                <w:i/>
                <w:sz w:val="24"/>
                <w:szCs w:val="24"/>
                <w:lang w:val="uk-UA"/>
              </w:rPr>
              <w:t>(надати державний сертифікат про рівень володіння державною мовою на рівні вільного володіння першого ступеня)</w:t>
            </w:r>
          </w:p>
        </w:tc>
      </w:tr>
    </w:tbl>
    <w:p w14:paraId="624E9864" w14:textId="77777777" w:rsidR="0012432A" w:rsidRDefault="0012432A" w:rsidP="0012432A">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Вимоги до компетентності</w:t>
      </w:r>
    </w:p>
    <w:p w14:paraId="7C391788" w14:textId="77777777" w:rsidR="0012432A" w:rsidRPr="00EB4B8C" w:rsidRDefault="0012432A" w:rsidP="0012432A">
      <w:pPr>
        <w:spacing w:before="240" w:after="0" w:line="240" w:lineRule="auto"/>
        <w:ind w:firstLine="851"/>
        <w:jc w:val="center"/>
        <w:rPr>
          <w:rFonts w:ascii="Times New Roman" w:hAnsi="Times New Roman" w:cs="Times New Roman"/>
          <w:b/>
          <w:sz w:val="24"/>
          <w:szCs w:val="24"/>
          <w:lang w:val="uk-UA" w:eastAsia="ru-RU"/>
        </w:rPr>
      </w:pPr>
    </w:p>
    <w:tbl>
      <w:tblPr>
        <w:tblW w:w="0" w:type="auto"/>
        <w:tblLook w:val="04A0" w:firstRow="1" w:lastRow="0" w:firstColumn="1" w:lastColumn="0" w:noHBand="0" w:noVBand="1"/>
      </w:tblPr>
      <w:tblGrid>
        <w:gridCol w:w="3846"/>
        <w:gridCol w:w="5796"/>
      </w:tblGrid>
      <w:tr w:rsidR="0012432A" w:rsidRPr="00B50F4C" w14:paraId="3444EA5A" w14:textId="77777777" w:rsidTr="00AD1FF1">
        <w:tc>
          <w:tcPr>
            <w:tcW w:w="3845" w:type="dxa"/>
            <w:hideMark/>
          </w:tcPr>
          <w:p w14:paraId="3548A921" w14:textId="77777777" w:rsidR="0012432A" w:rsidRPr="00B50F4C" w:rsidRDefault="0012432A" w:rsidP="00023FA4">
            <w:pPr>
              <w:spacing w:after="0" w:line="240" w:lineRule="auto"/>
              <w:rPr>
                <w:rFonts w:ascii="Times New Roman" w:hAnsi="Times New Roman" w:cs="Times New Roman"/>
                <w:sz w:val="24"/>
                <w:szCs w:val="24"/>
                <w:lang w:eastAsia="ru-RU"/>
              </w:rPr>
            </w:pPr>
            <w:r w:rsidRPr="00B50F4C">
              <w:rPr>
                <w:rFonts w:ascii="Times New Roman" w:hAnsi="Times New Roman" w:cs="Times New Roman"/>
                <w:sz w:val="24"/>
                <w:szCs w:val="24"/>
              </w:rPr>
              <w:t>1. Наявність лідерських якостей</w:t>
            </w:r>
          </w:p>
        </w:tc>
        <w:tc>
          <w:tcPr>
            <w:tcW w:w="5797" w:type="dxa"/>
          </w:tcPr>
          <w:p w14:paraId="3F8D200B" w14:textId="77777777" w:rsidR="0012432A" w:rsidRPr="00B50F4C" w:rsidRDefault="0012432A" w:rsidP="00023FA4">
            <w:pPr>
              <w:spacing w:after="0" w:line="240" w:lineRule="auto"/>
              <w:jc w:val="both"/>
              <w:rPr>
                <w:rFonts w:ascii="Times New Roman" w:hAnsi="Times New Roman" w:cs="Times New Roman"/>
                <w:sz w:val="24"/>
                <w:szCs w:val="24"/>
                <w:lang w:eastAsia="ru-RU"/>
              </w:rPr>
            </w:pPr>
            <w:r w:rsidRPr="00B50F4C">
              <w:rPr>
                <w:rFonts w:ascii="Times New Roman" w:hAnsi="Times New Roman" w:cs="Times New Roman"/>
                <w:sz w:val="24"/>
                <w:szCs w:val="24"/>
              </w:rPr>
              <w:t>встановлення цілей, пріоритетів та орієнтирів;</w:t>
            </w:r>
          </w:p>
          <w:p w14:paraId="241323A9" w14:textId="77777777" w:rsidR="0012432A" w:rsidRPr="00B50F4C" w:rsidRDefault="0012432A" w:rsidP="00023FA4">
            <w:pPr>
              <w:spacing w:after="0" w:line="240" w:lineRule="auto"/>
              <w:jc w:val="both"/>
              <w:rPr>
                <w:rFonts w:ascii="Times New Roman" w:hAnsi="Times New Roman" w:cs="Times New Roman"/>
                <w:sz w:val="24"/>
                <w:szCs w:val="24"/>
              </w:rPr>
            </w:pPr>
            <w:r w:rsidRPr="00B50F4C">
              <w:rPr>
                <w:rFonts w:ascii="Times New Roman" w:hAnsi="Times New Roman" w:cs="Times New Roman"/>
                <w:sz w:val="24"/>
                <w:szCs w:val="24"/>
              </w:rPr>
              <w:t>стратегічне планування;</w:t>
            </w:r>
          </w:p>
          <w:p w14:paraId="0D4BBFD2" w14:textId="77777777" w:rsidR="0012432A" w:rsidRPr="00B50F4C" w:rsidRDefault="0012432A" w:rsidP="00023FA4">
            <w:pPr>
              <w:spacing w:after="0" w:line="240" w:lineRule="auto"/>
              <w:jc w:val="both"/>
              <w:rPr>
                <w:rFonts w:ascii="Times New Roman" w:hAnsi="Times New Roman" w:cs="Times New Roman"/>
                <w:sz w:val="24"/>
                <w:szCs w:val="24"/>
              </w:rPr>
            </w:pPr>
            <w:r w:rsidRPr="00B50F4C">
              <w:rPr>
                <w:rFonts w:ascii="Times New Roman" w:hAnsi="Times New Roman" w:cs="Times New Roman"/>
                <w:sz w:val="24"/>
                <w:szCs w:val="24"/>
              </w:rPr>
              <w:t>багатофункціональність;</w:t>
            </w:r>
          </w:p>
          <w:p w14:paraId="2E0AA253" w14:textId="77777777" w:rsidR="0012432A" w:rsidRPr="00B50F4C" w:rsidRDefault="0012432A" w:rsidP="00023FA4">
            <w:pPr>
              <w:spacing w:after="0" w:line="240" w:lineRule="auto"/>
              <w:jc w:val="both"/>
              <w:rPr>
                <w:rFonts w:ascii="Times New Roman" w:hAnsi="Times New Roman" w:cs="Times New Roman"/>
                <w:sz w:val="24"/>
                <w:szCs w:val="24"/>
              </w:rPr>
            </w:pPr>
            <w:r w:rsidRPr="00B50F4C">
              <w:rPr>
                <w:rFonts w:ascii="Times New Roman" w:hAnsi="Times New Roman" w:cs="Times New Roman"/>
                <w:sz w:val="24"/>
                <w:szCs w:val="24"/>
              </w:rPr>
              <w:t>ведення ділових переговорів;</w:t>
            </w:r>
          </w:p>
          <w:p w14:paraId="6902051E" w14:textId="77777777" w:rsidR="0012432A" w:rsidRPr="00B50F4C" w:rsidRDefault="0012432A" w:rsidP="00023FA4">
            <w:pPr>
              <w:spacing w:after="0" w:line="240" w:lineRule="auto"/>
              <w:jc w:val="both"/>
              <w:rPr>
                <w:rFonts w:ascii="Times New Roman" w:hAnsi="Times New Roman" w:cs="Times New Roman"/>
                <w:sz w:val="24"/>
                <w:szCs w:val="24"/>
              </w:rPr>
            </w:pPr>
            <w:r w:rsidRPr="00B50F4C">
              <w:rPr>
                <w:rFonts w:ascii="Times New Roman" w:hAnsi="Times New Roman" w:cs="Times New Roman"/>
                <w:sz w:val="24"/>
                <w:szCs w:val="24"/>
              </w:rPr>
              <w:t xml:space="preserve">досягнення кінцевих результатів. </w:t>
            </w:r>
          </w:p>
          <w:p w14:paraId="0D8B4E3B" w14:textId="77777777" w:rsidR="0012432A" w:rsidRPr="00B50F4C" w:rsidRDefault="0012432A" w:rsidP="00023FA4">
            <w:pPr>
              <w:spacing w:after="0" w:line="240" w:lineRule="auto"/>
              <w:jc w:val="both"/>
              <w:rPr>
                <w:rFonts w:ascii="Times New Roman" w:hAnsi="Times New Roman" w:cs="Times New Roman"/>
                <w:sz w:val="24"/>
                <w:szCs w:val="24"/>
                <w:lang w:eastAsia="ru-RU"/>
              </w:rPr>
            </w:pPr>
          </w:p>
        </w:tc>
      </w:tr>
      <w:tr w:rsidR="0012432A" w:rsidRPr="00B50F4C" w14:paraId="568DE276" w14:textId="77777777" w:rsidTr="00AD1FF1">
        <w:tc>
          <w:tcPr>
            <w:tcW w:w="3845" w:type="dxa"/>
            <w:hideMark/>
          </w:tcPr>
          <w:p w14:paraId="52DF4C05" w14:textId="77777777" w:rsidR="0012432A" w:rsidRPr="00EB4B8C" w:rsidRDefault="0012432A" w:rsidP="00023FA4">
            <w:pPr>
              <w:pStyle w:val="a5"/>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val="uk-UA"/>
              </w:rPr>
              <w:t xml:space="preserve">2. </w:t>
            </w:r>
            <w:r w:rsidRPr="00EB4B8C">
              <w:rPr>
                <w:rFonts w:ascii="Times New Roman" w:hAnsi="Times New Roman" w:cs="Times New Roman"/>
                <w:sz w:val="24"/>
                <w:szCs w:val="24"/>
              </w:rPr>
              <w:t>Вміння пр</w:t>
            </w:r>
            <w:r>
              <w:rPr>
                <w:rFonts w:ascii="Times New Roman" w:hAnsi="Times New Roman" w:cs="Times New Roman"/>
                <w:sz w:val="24"/>
                <w:szCs w:val="24"/>
                <w:lang w:val="uk-UA"/>
              </w:rPr>
              <w:t>ацювати в колективі</w:t>
            </w:r>
          </w:p>
        </w:tc>
        <w:tc>
          <w:tcPr>
            <w:tcW w:w="5797" w:type="dxa"/>
          </w:tcPr>
          <w:p w14:paraId="5B74470A" w14:textId="77777777" w:rsidR="0012432A"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щирість та відкритість;</w:t>
            </w:r>
          </w:p>
          <w:p w14:paraId="16D621B4" w14:textId="77777777" w:rsidR="0012432A"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орієнтація на досягнення ефективного результату діяльності;</w:t>
            </w:r>
          </w:p>
          <w:p w14:paraId="2FD7AC6A" w14:textId="77777777" w:rsidR="0012432A" w:rsidRPr="00B50F4C" w:rsidRDefault="0012432A"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рівне ставлення та повага до колег.</w:t>
            </w:r>
          </w:p>
          <w:p w14:paraId="7FFE36EB" w14:textId="77777777" w:rsidR="0012432A" w:rsidRPr="00B50F4C" w:rsidRDefault="0012432A" w:rsidP="00023FA4">
            <w:pPr>
              <w:spacing w:after="0" w:line="240" w:lineRule="auto"/>
              <w:jc w:val="both"/>
              <w:rPr>
                <w:rFonts w:ascii="Times New Roman" w:hAnsi="Times New Roman" w:cs="Times New Roman"/>
                <w:sz w:val="24"/>
                <w:szCs w:val="24"/>
                <w:lang w:eastAsia="ru-RU"/>
              </w:rPr>
            </w:pPr>
          </w:p>
        </w:tc>
      </w:tr>
      <w:tr w:rsidR="0012432A" w:rsidRPr="00B50F4C" w14:paraId="4FC26D5F" w14:textId="77777777" w:rsidTr="00AD1FF1">
        <w:tc>
          <w:tcPr>
            <w:tcW w:w="3845" w:type="dxa"/>
            <w:hideMark/>
          </w:tcPr>
          <w:p w14:paraId="1C35A3E8" w14:textId="77777777" w:rsidR="0012432A" w:rsidRPr="00B50F4C" w:rsidRDefault="0012432A" w:rsidP="00023FA4">
            <w:pPr>
              <w:spacing w:after="0" w:line="240" w:lineRule="auto"/>
              <w:jc w:val="both"/>
              <w:rPr>
                <w:rFonts w:ascii="Times New Roman" w:hAnsi="Times New Roman" w:cs="Times New Roman"/>
                <w:sz w:val="24"/>
                <w:szCs w:val="24"/>
                <w:lang w:eastAsia="ru-RU"/>
              </w:rPr>
            </w:pPr>
            <w:r w:rsidRPr="00B50F4C">
              <w:rPr>
                <w:rFonts w:ascii="Times New Roman" w:hAnsi="Times New Roman" w:cs="Times New Roman"/>
                <w:sz w:val="24"/>
                <w:szCs w:val="24"/>
              </w:rPr>
              <w:t>3. Аналітичні здібності</w:t>
            </w:r>
          </w:p>
        </w:tc>
        <w:tc>
          <w:tcPr>
            <w:tcW w:w="5797" w:type="dxa"/>
          </w:tcPr>
          <w:p w14:paraId="50DDC95B" w14:textId="77777777" w:rsidR="0012432A" w:rsidRDefault="0012432A" w:rsidP="00023FA4">
            <w:pPr>
              <w:spacing w:after="0" w:line="240" w:lineRule="auto"/>
              <w:jc w:val="both"/>
              <w:rPr>
                <w:rFonts w:ascii="Times New Roman" w:hAnsi="Times New Roman" w:cs="Times New Roman"/>
                <w:sz w:val="24"/>
                <w:szCs w:val="24"/>
                <w:lang w:val="uk-UA"/>
              </w:rPr>
            </w:pPr>
            <w:r w:rsidRPr="00B50F4C">
              <w:rPr>
                <w:rFonts w:ascii="Times New Roman" w:hAnsi="Times New Roman" w:cs="Times New Roman"/>
                <w:sz w:val="24"/>
                <w:szCs w:val="24"/>
              </w:rPr>
              <w:t xml:space="preserve">здатність систематизувати, узагальнювати інформацію; </w:t>
            </w:r>
          </w:p>
          <w:p w14:paraId="67828C3C" w14:textId="77777777" w:rsidR="0012432A" w:rsidRPr="00B50F4C" w:rsidRDefault="0012432A" w:rsidP="00023FA4">
            <w:pPr>
              <w:spacing w:after="0" w:line="240" w:lineRule="auto"/>
              <w:jc w:val="both"/>
              <w:rPr>
                <w:rFonts w:ascii="Times New Roman" w:hAnsi="Times New Roman" w:cs="Times New Roman"/>
                <w:sz w:val="24"/>
                <w:szCs w:val="24"/>
                <w:lang w:eastAsia="ru-RU"/>
              </w:rPr>
            </w:pPr>
            <w:r w:rsidRPr="00B50F4C">
              <w:rPr>
                <w:rFonts w:ascii="Times New Roman" w:hAnsi="Times New Roman" w:cs="Times New Roman"/>
                <w:sz w:val="24"/>
                <w:szCs w:val="24"/>
              </w:rPr>
              <w:t>гнучкість</w:t>
            </w:r>
            <w:r>
              <w:rPr>
                <w:rFonts w:ascii="Times New Roman" w:hAnsi="Times New Roman" w:cs="Times New Roman"/>
                <w:sz w:val="24"/>
                <w:szCs w:val="24"/>
                <w:lang w:val="uk-UA"/>
              </w:rPr>
              <w:t>.</w:t>
            </w:r>
            <w:r w:rsidRPr="00B50F4C">
              <w:rPr>
                <w:rFonts w:ascii="Times New Roman" w:hAnsi="Times New Roman" w:cs="Times New Roman"/>
                <w:sz w:val="24"/>
                <w:szCs w:val="24"/>
              </w:rPr>
              <w:t xml:space="preserve"> </w:t>
            </w:r>
          </w:p>
          <w:p w14:paraId="164AD462" w14:textId="77777777" w:rsidR="0012432A" w:rsidRPr="00B50F4C" w:rsidRDefault="0012432A" w:rsidP="00023FA4">
            <w:pPr>
              <w:spacing w:after="0" w:line="240" w:lineRule="auto"/>
              <w:jc w:val="both"/>
              <w:rPr>
                <w:rFonts w:ascii="Times New Roman" w:hAnsi="Times New Roman" w:cs="Times New Roman"/>
                <w:sz w:val="24"/>
                <w:szCs w:val="24"/>
                <w:lang w:eastAsia="ru-RU"/>
              </w:rPr>
            </w:pPr>
          </w:p>
        </w:tc>
      </w:tr>
      <w:tr w:rsidR="0012432A" w:rsidRPr="00B50F4C" w14:paraId="2DBCF94C" w14:textId="77777777" w:rsidTr="00AD1FF1">
        <w:tc>
          <w:tcPr>
            <w:tcW w:w="3845" w:type="dxa"/>
            <w:hideMark/>
          </w:tcPr>
          <w:p w14:paraId="70EAB112" w14:textId="77777777" w:rsidR="0012432A" w:rsidRPr="00B50F4C" w:rsidRDefault="0012432A" w:rsidP="00023FA4">
            <w:pPr>
              <w:spacing w:after="0" w:line="240" w:lineRule="auto"/>
              <w:jc w:val="both"/>
              <w:rPr>
                <w:rFonts w:ascii="Times New Roman" w:hAnsi="Times New Roman" w:cs="Times New Roman"/>
                <w:sz w:val="24"/>
                <w:szCs w:val="24"/>
                <w:lang w:eastAsia="ru-RU"/>
              </w:rPr>
            </w:pPr>
            <w:r w:rsidRPr="00B50F4C">
              <w:rPr>
                <w:rFonts w:ascii="Times New Roman" w:hAnsi="Times New Roman" w:cs="Times New Roman"/>
                <w:sz w:val="24"/>
                <w:szCs w:val="24"/>
              </w:rPr>
              <w:lastRenderedPageBreak/>
              <w:t>4. Управління організацією та персоналом</w:t>
            </w:r>
          </w:p>
        </w:tc>
        <w:tc>
          <w:tcPr>
            <w:tcW w:w="5797" w:type="dxa"/>
          </w:tcPr>
          <w:p w14:paraId="7697FE64" w14:textId="77777777" w:rsidR="0012432A" w:rsidRDefault="0012432A" w:rsidP="00023FA4">
            <w:pPr>
              <w:spacing w:after="0" w:line="240" w:lineRule="auto"/>
              <w:jc w:val="both"/>
              <w:rPr>
                <w:rFonts w:ascii="Times New Roman" w:hAnsi="Times New Roman" w:cs="Times New Roman"/>
                <w:sz w:val="24"/>
                <w:szCs w:val="24"/>
                <w:lang w:val="uk-UA"/>
              </w:rPr>
            </w:pPr>
            <w:r w:rsidRPr="00B50F4C">
              <w:rPr>
                <w:rFonts w:ascii="Times New Roman" w:hAnsi="Times New Roman" w:cs="Times New Roman"/>
                <w:sz w:val="24"/>
                <w:szCs w:val="24"/>
              </w:rPr>
              <w:t xml:space="preserve">організація роботи та контроль; </w:t>
            </w:r>
          </w:p>
          <w:p w14:paraId="40073019" w14:textId="77777777" w:rsidR="0012432A" w:rsidRDefault="0012432A" w:rsidP="00023FA4">
            <w:pPr>
              <w:spacing w:after="0" w:line="240" w:lineRule="auto"/>
              <w:jc w:val="both"/>
              <w:rPr>
                <w:rFonts w:ascii="Times New Roman" w:hAnsi="Times New Roman" w:cs="Times New Roman"/>
                <w:sz w:val="24"/>
                <w:szCs w:val="24"/>
                <w:lang w:val="uk-UA"/>
              </w:rPr>
            </w:pPr>
            <w:r w:rsidRPr="00B50F4C">
              <w:rPr>
                <w:rFonts w:ascii="Times New Roman" w:hAnsi="Times New Roman" w:cs="Times New Roman"/>
                <w:sz w:val="24"/>
                <w:szCs w:val="24"/>
              </w:rPr>
              <w:t xml:space="preserve">управління людськими ресурсами; </w:t>
            </w:r>
          </w:p>
          <w:p w14:paraId="6ECD0CF7" w14:textId="77777777" w:rsidR="0012432A" w:rsidRPr="00B50F4C" w:rsidRDefault="0012432A" w:rsidP="00023FA4">
            <w:pPr>
              <w:spacing w:after="0" w:line="240" w:lineRule="auto"/>
              <w:jc w:val="both"/>
              <w:rPr>
                <w:rFonts w:ascii="Times New Roman" w:hAnsi="Times New Roman" w:cs="Times New Roman"/>
                <w:sz w:val="24"/>
                <w:szCs w:val="24"/>
                <w:lang w:eastAsia="ru-RU"/>
              </w:rPr>
            </w:pPr>
            <w:r w:rsidRPr="00B50F4C">
              <w:rPr>
                <w:rFonts w:ascii="Times New Roman" w:hAnsi="Times New Roman" w:cs="Times New Roman"/>
                <w:sz w:val="24"/>
                <w:szCs w:val="24"/>
              </w:rPr>
              <w:t>вміння мотивувати підлеглих працівників.</w:t>
            </w:r>
          </w:p>
          <w:p w14:paraId="4B77506C" w14:textId="77777777" w:rsidR="0012432A" w:rsidRPr="00B50F4C" w:rsidRDefault="0012432A" w:rsidP="00023FA4">
            <w:pPr>
              <w:spacing w:after="0" w:line="240" w:lineRule="auto"/>
              <w:jc w:val="both"/>
              <w:rPr>
                <w:rFonts w:ascii="Times New Roman" w:hAnsi="Times New Roman" w:cs="Times New Roman"/>
                <w:sz w:val="24"/>
                <w:szCs w:val="24"/>
              </w:rPr>
            </w:pPr>
          </w:p>
          <w:p w14:paraId="3B552044" w14:textId="77777777" w:rsidR="0012432A" w:rsidRPr="00B50F4C" w:rsidRDefault="0012432A" w:rsidP="00023FA4">
            <w:pPr>
              <w:spacing w:after="0" w:line="240" w:lineRule="auto"/>
              <w:jc w:val="both"/>
              <w:rPr>
                <w:rFonts w:ascii="Times New Roman" w:hAnsi="Times New Roman" w:cs="Times New Roman"/>
                <w:sz w:val="24"/>
                <w:szCs w:val="24"/>
              </w:rPr>
            </w:pPr>
          </w:p>
          <w:p w14:paraId="4BC3B329" w14:textId="77777777" w:rsidR="0012432A" w:rsidRPr="00B50F4C" w:rsidRDefault="0012432A" w:rsidP="00023FA4">
            <w:pPr>
              <w:spacing w:after="0" w:line="240" w:lineRule="auto"/>
              <w:jc w:val="both"/>
              <w:rPr>
                <w:rFonts w:ascii="Times New Roman" w:hAnsi="Times New Roman" w:cs="Times New Roman"/>
                <w:sz w:val="24"/>
                <w:szCs w:val="24"/>
                <w:lang w:eastAsia="ru-RU"/>
              </w:rPr>
            </w:pPr>
          </w:p>
        </w:tc>
      </w:tr>
      <w:tr w:rsidR="0012432A" w:rsidRPr="0010260C" w14:paraId="7FE9A0DA" w14:textId="77777777" w:rsidTr="00AD1FF1">
        <w:tc>
          <w:tcPr>
            <w:tcW w:w="3845" w:type="dxa"/>
            <w:hideMark/>
          </w:tcPr>
          <w:p w14:paraId="45B4A470" w14:textId="77777777" w:rsidR="0012432A" w:rsidRPr="00B50F4C" w:rsidRDefault="0012432A" w:rsidP="00023FA4">
            <w:pPr>
              <w:spacing w:after="0" w:line="240" w:lineRule="auto"/>
              <w:jc w:val="both"/>
              <w:rPr>
                <w:rFonts w:ascii="Times New Roman" w:hAnsi="Times New Roman" w:cs="Times New Roman"/>
                <w:sz w:val="24"/>
                <w:szCs w:val="24"/>
                <w:lang w:eastAsia="ru-RU"/>
              </w:rPr>
            </w:pPr>
            <w:r w:rsidRPr="00B50F4C">
              <w:rPr>
                <w:rFonts w:ascii="Times New Roman" w:hAnsi="Times New Roman" w:cs="Times New Roman"/>
                <w:sz w:val="24"/>
                <w:szCs w:val="24"/>
              </w:rPr>
              <w:t>5. Особистісні компетенції</w:t>
            </w:r>
          </w:p>
        </w:tc>
        <w:tc>
          <w:tcPr>
            <w:tcW w:w="5797" w:type="dxa"/>
          </w:tcPr>
          <w:p w14:paraId="3E152FA2" w14:textId="77777777" w:rsidR="0012432A"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комунікабельність  та порядність;</w:t>
            </w:r>
          </w:p>
          <w:p w14:paraId="4DD1369D" w14:textId="77777777" w:rsidR="0012432A"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самостійність;</w:t>
            </w:r>
          </w:p>
          <w:p w14:paraId="6E28F9ED" w14:textId="77777777" w:rsidR="0012432A"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організованість;</w:t>
            </w:r>
          </w:p>
          <w:p w14:paraId="3508F195" w14:textId="77777777" w:rsidR="0012432A"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w:t>
            </w:r>
          </w:p>
          <w:p w14:paraId="3328BDF7" w14:textId="77777777" w:rsidR="0012432A"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наполегливість;</w:t>
            </w:r>
          </w:p>
          <w:p w14:paraId="3D0C8898" w14:textId="77777777" w:rsidR="0012432A"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рішучість;</w:t>
            </w:r>
          </w:p>
          <w:p w14:paraId="24E0FD39" w14:textId="77777777" w:rsidR="0012432A"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стриманість;</w:t>
            </w:r>
          </w:p>
          <w:p w14:paraId="665F2A8D" w14:textId="77777777" w:rsidR="0012432A" w:rsidRPr="0010260C" w:rsidRDefault="0012432A"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здатність швидко приймати рішення в умовах обмеженого часу.</w:t>
            </w:r>
            <w:r w:rsidRPr="0010260C">
              <w:rPr>
                <w:rFonts w:ascii="Times New Roman" w:hAnsi="Times New Roman" w:cs="Times New Roman"/>
                <w:sz w:val="24"/>
                <w:szCs w:val="24"/>
                <w:lang w:val="uk-UA"/>
              </w:rPr>
              <w:t xml:space="preserve"> </w:t>
            </w:r>
          </w:p>
          <w:p w14:paraId="6BF061ED" w14:textId="77777777" w:rsidR="0012432A" w:rsidRPr="0010260C" w:rsidRDefault="0012432A" w:rsidP="00023FA4">
            <w:pPr>
              <w:spacing w:after="0" w:line="240" w:lineRule="auto"/>
              <w:jc w:val="both"/>
              <w:rPr>
                <w:rFonts w:ascii="Times New Roman" w:hAnsi="Times New Roman" w:cs="Times New Roman"/>
                <w:sz w:val="24"/>
                <w:szCs w:val="24"/>
                <w:lang w:val="uk-UA" w:eastAsia="ru-RU"/>
              </w:rPr>
            </w:pPr>
          </w:p>
        </w:tc>
      </w:tr>
      <w:tr w:rsidR="0012432A" w:rsidRPr="00B50F4C" w14:paraId="7DA549BD" w14:textId="77777777" w:rsidTr="00AD1FF1">
        <w:tc>
          <w:tcPr>
            <w:tcW w:w="3845" w:type="dxa"/>
            <w:hideMark/>
          </w:tcPr>
          <w:p w14:paraId="40CCD0CB" w14:textId="77777777" w:rsidR="0012432A" w:rsidRPr="00D535B5" w:rsidRDefault="0012432A" w:rsidP="00023FA4">
            <w:pPr>
              <w:spacing w:after="0" w:line="240" w:lineRule="auto"/>
              <w:jc w:val="both"/>
              <w:rPr>
                <w:rFonts w:ascii="Times New Roman" w:hAnsi="Times New Roman" w:cs="Times New Roman"/>
                <w:sz w:val="24"/>
                <w:szCs w:val="24"/>
                <w:lang w:val="uk-UA" w:eastAsia="ru-RU"/>
              </w:rPr>
            </w:pPr>
            <w:r w:rsidRPr="00B50F4C">
              <w:rPr>
                <w:rFonts w:ascii="Times New Roman" w:hAnsi="Times New Roman" w:cs="Times New Roman"/>
                <w:sz w:val="24"/>
                <w:szCs w:val="24"/>
              </w:rPr>
              <w:t xml:space="preserve">6. Забезпечення </w:t>
            </w:r>
            <w:r>
              <w:rPr>
                <w:rFonts w:ascii="Times New Roman" w:hAnsi="Times New Roman" w:cs="Times New Roman"/>
                <w:sz w:val="24"/>
                <w:szCs w:val="24"/>
                <w:lang w:val="uk-UA"/>
              </w:rPr>
              <w:t xml:space="preserve">охорони </w:t>
            </w:r>
            <w:proofErr w:type="gramStart"/>
            <w:r>
              <w:rPr>
                <w:rFonts w:ascii="Times New Roman" w:hAnsi="Times New Roman" w:cs="Times New Roman"/>
                <w:sz w:val="24"/>
                <w:szCs w:val="24"/>
                <w:lang w:val="uk-UA"/>
              </w:rPr>
              <w:t xml:space="preserve">об’єктів </w:t>
            </w:r>
            <w:r w:rsidRPr="00B50F4C">
              <w:rPr>
                <w:rFonts w:ascii="Times New Roman" w:hAnsi="Times New Roman" w:cs="Times New Roman"/>
                <w:sz w:val="24"/>
                <w:szCs w:val="24"/>
              </w:rPr>
              <w:t xml:space="preserve"> </w:t>
            </w:r>
            <w:r>
              <w:rPr>
                <w:rFonts w:ascii="Times New Roman" w:hAnsi="Times New Roman" w:cs="Times New Roman"/>
                <w:sz w:val="24"/>
                <w:szCs w:val="24"/>
                <w:lang w:val="uk-UA"/>
              </w:rPr>
              <w:t>системи</w:t>
            </w:r>
            <w:proofErr w:type="gramEnd"/>
            <w:r>
              <w:rPr>
                <w:rFonts w:ascii="Times New Roman" w:hAnsi="Times New Roman" w:cs="Times New Roman"/>
                <w:sz w:val="24"/>
                <w:szCs w:val="24"/>
                <w:lang w:val="uk-UA"/>
              </w:rPr>
              <w:t xml:space="preserve"> правосуддя</w:t>
            </w:r>
          </w:p>
        </w:tc>
        <w:tc>
          <w:tcPr>
            <w:tcW w:w="5797" w:type="dxa"/>
          </w:tcPr>
          <w:p w14:paraId="0C72D07E" w14:textId="77777777" w:rsidR="0012432A" w:rsidRDefault="0012432A" w:rsidP="00023FA4">
            <w:pPr>
              <w:spacing w:after="0" w:line="240" w:lineRule="auto"/>
              <w:jc w:val="both"/>
              <w:rPr>
                <w:rFonts w:ascii="Times New Roman" w:hAnsi="Times New Roman" w:cs="Times New Roman"/>
                <w:sz w:val="24"/>
                <w:szCs w:val="24"/>
                <w:lang w:val="uk-UA"/>
              </w:rPr>
            </w:pPr>
            <w:r w:rsidRPr="00B50F4C">
              <w:rPr>
                <w:rFonts w:ascii="Times New Roman" w:hAnsi="Times New Roman" w:cs="Times New Roman"/>
                <w:sz w:val="24"/>
                <w:szCs w:val="24"/>
              </w:rPr>
              <w:t>знання законодавства</w:t>
            </w:r>
            <w:r>
              <w:rPr>
                <w:rFonts w:ascii="Times New Roman" w:hAnsi="Times New Roman" w:cs="Times New Roman"/>
                <w:sz w:val="24"/>
                <w:szCs w:val="24"/>
                <w:lang w:val="uk-UA"/>
              </w:rPr>
              <w:t>,</w:t>
            </w:r>
            <w:r w:rsidRPr="00B50F4C">
              <w:rPr>
                <w:rFonts w:ascii="Times New Roman" w:hAnsi="Times New Roman" w:cs="Times New Roman"/>
                <w:sz w:val="24"/>
                <w:szCs w:val="24"/>
              </w:rPr>
              <w:t xml:space="preserve"> </w:t>
            </w:r>
            <w:r>
              <w:rPr>
                <w:rFonts w:ascii="Times New Roman" w:hAnsi="Times New Roman" w:cs="Times New Roman"/>
                <w:sz w:val="24"/>
                <w:szCs w:val="24"/>
                <w:lang w:val="uk-UA"/>
              </w:rPr>
              <w:t>яке</w:t>
            </w:r>
            <w:r w:rsidRPr="00B50F4C">
              <w:rPr>
                <w:rFonts w:ascii="Times New Roman" w:hAnsi="Times New Roman" w:cs="Times New Roman"/>
                <w:sz w:val="24"/>
                <w:szCs w:val="24"/>
              </w:rPr>
              <w:t xml:space="preserve"> регулює діяльність судових та правоохоронних органів; </w:t>
            </w:r>
          </w:p>
          <w:p w14:paraId="2BB535F6" w14:textId="77777777" w:rsidR="0012432A" w:rsidRPr="00610D6C" w:rsidRDefault="0012432A" w:rsidP="00023FA4">
            <w:pPr>
              <w:spacing w:after="0" w:line="240" w:lineRule="auto"/>
              <w:jc w:val="both"/>
              <w:rPr>
                <w:rFonts w:ascii="Times New Roman" w:hAnsi="Times New Roman" w:cs="Times New Roman"/>
                <w:sz w:val="24"/>
                <w:szCs w:val="24"/>
                <w:lang w:val="uk-UA" w:eastAsia="ru-RU"/>
              </w:rPr>
            </w:pPr>
            <w:r w:rsidRPr="00B50F4C">
              <w:rPr>
                <w:rFonts w:ascii="Times New Roman" w:hAnsi="Times New Roman" w:cs="Times New Roman"/>
                <w:sz w:val="24"/>
                <w:szCs w:val="24"/>
              </w:rPr>
              <w:t>знання системи правоохоронних органів, розмежування їх компетенції, порядок забезпечення їх співпраці</w:t>
            </w:r>
            <w:r>
              <w:rPr>
                <w:rFonts w:ascii="Times New Roman" w:hAnsi="Times New Roman" w:cs="Times New Roman"/>
                <w:sz w:val="24"/>
                <w:szCs w:val="24"/>
                <w:lang w:val="uk-UA"/>
              </w:rPr>
              <w:t xml:space="preserve"> при забезпеченні охорони об’єктів системи правосуддя.</w:t>
            </w:r>
          </w:p>
          <w:p w14:paraId="61E3DD15" w14:textId="77777777" w:rsidR="0012432A" w:rsidRPr="00B50F4C" w:rsidRDefault="0012432A" w:rsidP="00023FA4">
            <w:pPr>
              <w:spacing w:after="0" w:line="240" w:lineRule="auto"/>
              <w:jc w:val="both"/>
              <w:rPr>
                <w:rFonts w:ascii="Times New Roman" w:hAnsi="Times New Roman" w:cs="Times New Roman"/>
                <w:sz w:val="24"/>
                <w:szCs w:val="24"/>
                <w:lang w:eastAsia="ru-RU"/>
              </w:rPr>
            </w:pPr>
          </w:p>
        </w:tc>
      </w:tr>
      <w:tr w:rsidR="0012432A" w:rsidRPr="00B50F4C" w14:paraId="1E6177D5" w14:textId="77777777" w:rsidTr="00AD1FF1">
        <w:tc>
          <w:tcPr>
            <w:tcW w:w="3845" w:type="dxa"/>
            <w:hideMark/>
          </w:tcPr>
          <w:p w14:paraId="490AD311" w14:textId="77777777" w:rsidR="0012432A" w:rsidRPr="00B50F4C" w:rsidRDefault="0012432A" w:rsidP="00023FA4">
            <w:pPr>
              <w:spacing w:after="0" w:line="240" w:lineRule="auto"/>
              <w:jc w:val="both"/>
              <w:rPr>
                <w:rFonts w:ascii="Times New Roman" w:hAnsi="Times New Roman" w:cs="Times New Roman"/>
                <w:sz w:val="24"/>
                <w:szCs w:val="24"/>
                <w:lang w:eastAsia="ru-RU"/>
              </w:rPr>
            </w:pPr>
            <w:r w:rsidRPr="00B50F4C">
              <w:rPr>
                <w:rFonts w:ascii="Times New Roman" w:hAnsi="Times New Roman" w:cs="Times New Roman"/>
                <w:sz w:val="24"/>
                <w:szCs w:val="24"/>
              </w:rPr>
              <w:t>7. Робота з інформацією</w:t>
            </w:r>
          </w:p>
        </w:tc>
        <w:tc>
          <w:tcPr>
            <w:tcW w:w="5797" w:type="dxa"/>
          </w:tcPr>
          <w:p w14:paraId="3F50134F" w14:textId="77777777" w:rsidR="0012432A" w:rsidRPr="00B50F4C" w:rsidRDefault="0012432A" w:rsidP="00023FA4">
            <w:pPr>
              <w:spacing w:after="0" w:line="240" w:lineRule="auto"/>
              <w:jc w:val="both"/>
              <w:rPr>
                <w:rFonts w:ascii="Times New Roman" w:hAnsi="Times New Roman" w:cs="Times New Roman"/>
                <w:sz w:val="24"/>
                <w:szCs w:val="24"/>
                <w:lang w:eastAsia="ru-RU"/>
              </w:rPr>
            </w:pPr>
            <w:r w:rsidRPr="00B50F4C">
              <w:rPr>
                <w:rFonts w:ascii="Times New Roman" w:hAnsi="Times New Roman" w:cs="Times New Roman"/>
                <w:sz w:val="24"/>
                <w:szCs w:val="24"/>
              </w:rPr>
              <w:t>знання основ законодавства про інформацію.</w:t>
            </w:r>
          </w:p>
          <w:p w14:paraId="7E019942" w14:textId="77777777" w:rsidR="0012432A" w:rsidRPr="00B50F4C" w:rsidRDefault="0012432A" w:rsidP="00023FA4">
            <w:pPr>
              <w:spacing w:after="0" w:line="240" w:lineRule="auto"/>
              <w:jc w:val="both"/>
              <w:rPr>
                <w:rFonts w:ascii="Times New Roman" w:hAnsi="Times New Roman" w:cs="Times New Roman"/>
                <w:sz w:val="24"/>
                <w:szCs w:val="24"/>
                <w:lang w:eastAsia="ru-RU"/>
              </w:rPr>
            </w:pPr>
          </w:p>
        </w:tc>
      </w:tr>
      <w:tr w:rsidR="00DB028A" w14:paraId="1A31D9FD" w14:textId="77777777" w:rsidTr="00DB028A">
        <w:tc>
          <w:tcPr>
            <w:tcW w:w="3847" w:type="dxa"/>
          </w:tcPr>
          <w:p w14:paraId="56F7CAC1" w14:textId="77777777" w:rsidR="00DB028A" w:rsidRDefault="00DB028A" w:rsidP="00AD1FF1">
            <w:pPr>
              <w:spacing w:after="160" w:line="259" w:lineRule="auto"/>
              <w:rPr>
                <w:rFonts w:ascii="Times New Roman" w:hAnsi="Times New Roman" w:cs="Times New Roman"/>
                <w:sz w:val="24"/>
                <w:szCs w:val="24"/>
                <w:lang w:eastAsia="ru-RU"/>
              </w:rPr>
            </w:pPr>
          </w:p>
        </w:tc>
        <w:tc>
          <w:tcPr>
            <w:tcW w:w="5795" w:type="dxa"/>
          </w:tcPr>
          <w:p w14:paraId="7B2A209B" w14:textId="77777777" w:rsidR="00DB028A" w:rsidRDefault="00DB028A" w:rsidP="00DB028A">
            <w:pPr>
              <w:spacing w:after="0" w:line="240" w:lineRule="auto"/>
              <w:jc w:val="both"/>
              <w:rPr>
                <w:rFonts w:ascii="Times New Roman" w:hAnsi="Times New Roman" w:cs="Times New Roman"/>
                <w:sz w:val="24"/>
                <w:szCs w:val="24"/>
                <w:lang w:eastAsia="ru-RU"/>
              </w:rPr>
            </w:pPr>
          </w:p>
        </w:tc>
      </w:tr>
      <w:tr w:rsidR="00DB028A" w14:paraId="184A606C" w14:textId="77777777" w:rsidTr="0012432A">
        <w:tc>
          <w:tcPr>
            <w:tcW w:w="3847" w:type="dxa"/>
          </w:tcPr>
          <w:p w14:paraId="0584862C" w14:textId="3E66EAD0" w:rsidR="00DB028A" w:rsidRDefault="00DB028A" w:rsidP="00DB028A">
            <w:pPr>
              <w:spacing w:after="0" w:line="240" w:lineRule="auto"/>
              <w:jc w:val="both"/>
              <w:rPr>
                <w:rFonts w:ascii="Times New Roman" w:hAnsi="Times New Roman" w:cs="Times New Roman"/>
                <w:sz w:val="24"/>
                <w:szCs w:val="24"/>
                <w:lang w:eastAsia="ru-RU"/>
              </w:rPr>
            </w:pPr>
          </w:p>
        </w:tc>
        <w:tc>
          <w:tcPr>
            <w:tcW w:w="5795" w:type="dxa"/>
          </w:tcPr>
          <w:p w14:paraId="7545F80F" w14:textId="77777777" w:rsidR="00DB028A" w:rsidRDefault="00DB028A" w:rsidP="00DB028A">
            <w:pPr>
              <w:spacing w:after="0" w:line="240" w:lineRule="auto"/>
              <w:jc w:val="both"/>
              <w:rPr>
                <w:rFonts w:ascii="Times New Roman" w:hAnsi="Times New Roman" w:cs="Times New Roman"/>
                <w:sz w:val="24"/>
                <w:szCs w:val="24"/>
                <w:lang w:val="uk-UA" w:eastAsia="ru-RU"/>
              </w:rPr>
            </w:pPr>
          </w:p>
        </w:tc>
      </w:tr>
      <w:tr w:rsidR="00DB028A" w14:paraId="60592698" w14:textId="77777777" w:rsidTr="0012432A">
        <w:tc>
          <w:tcPr>
            <w:tcW w:w="3847" w:type="dxa"/>
          </w:tcPr>
          <w:p w14:paraId="7861C435" w14:textId="0D4B0FA6" w:rsidR="00DB028A" w:rsidRDefault="00DB028A" w:rsidP="00DB028A">
            <w:pPr>
              <w:spacing w:after="0" w:line="240" w:lineRule="auto"/>
              <w:jc w:val="both"/>
              <w:rPr>
                <w:rFonts w:ascii="Times New Roman" w:hAnsi="Times New Roman" w:cs="Times New Roman"/>
                <w:sz w:val="24"/>
                <w:szCs w:val="24"/>
                <w:lang w:val="uk-UA" w:eastAsia="ru-RU"/>
              </w:rPr>
            </w:pPr>
          </w:p>
        </w:tc>
        <w:tc>
          <w:tcPr>
            <w:tcW w:w="5795" w:type="dxa"/>
          </w:tcPr>
          <w:p w14:paraId="56323CF3" w14:textId="77777777" w:rsidR="00DB028A" w:rsidRDefault="00DB028A" w:rsidP="00DB028A">
            <w:pPr>
              <w:spacing w:after="0" w:line="240" w:lineRule="auto"/>
              <w:jc w:val="both"/>
              <w:rPr>
                <w:rFonts w:ascii="Times New Roman" w:hAnsi="Times New Roman" w:cs="Times New Roman"/>
                <w:sz w:val="24"/>
                <w:szCs w:val="24"/>
                <w:lang w:eastAsia="ru-RU"/>
              </w:rPr>
            </w:pPr>
          </w:p>
        </w:tc>
      </w:tr>
      <w:tr w:rsidR="00DB028A" w14:paraId="45C2EBE4" w14:textId="77777777" w:rsidTr="0012432A">
        <w:tc>
          <w:tcPr>
            <w:tcW w:w="3847" w:type="dxa"/>
          </w:tcPr>
          <w:p w14:paraId="572A79C5" w14:textId="13A3FDDE" w:rsidR="00DB028A" w:rsidRDefault="00DB028A" w:rsidP="00DB028A">
            <w:pPr>
              <w:spacing w:after="0" w:line="240" w:lineRule="auto"/>
              <w:jc w:val="both"/>
              <w:rPr>
                <w:rFonts w:ascii="Times New Roman" w:hAnsi="Times New Roman" w:cs="Times New Roman"/>
                <w:sz w:val="24"/>
                <w:szCs w:val="24"/>
                <w:lang w:eastAsia="ru-RU"/>
              </w:rPr>
            </w:pPr>
          </w:p>
        </w:tc>
        <w:tc>
          <w:tcPr>
            <w:tcW w:w="5795" w:type="dxa"/>
          </w:tcPr>
          <w:p w14:paraId="5AA9F904" w14:textId="77777777" w:rsidR="00DB028A" w:rsidRDefault="00DB028A" w:rsidP="00DB028A">
            <w:pPr>
              <w:spacing w:after="0" w:line="240" w:lineRule="auto"/>
              <w:jc w:val="both"/>
              <w:rPr>
                <w:rFonts w:ascii="Times New Roman" w:hAnsi="Times New Roman" w:cs="Times New Roman"/>
                <w:sz w:val="24"/>
                <w:szCs w:val="24"/>
                <w:lang w:eastAsia="ru-RU"/>
              </w:rPr>
            </w:pPr>
          </w:p>
        </w:tc>
      </w:tr>
    </w:tbl>
    <w:p w14:paraId="61E050B5" w14:textId="77777777" w:rsidR="00DB028A" w:rsidRDefault="00DB028A" w:rsidP="00DB028A">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Професійні знання</w:t>
      </w:r>
    </w:p>
    <w:tbl>
      <w:tblPr>
        <w:tblW w:w="0" w:type="auto"/>
        <w:tblLook w:val="04A0" w:firstRow="1" w:lastRow="0" w:firstColumn="1" w:lastColumn="0" w:noHBand="0" w:noVBand="1"/>
      </w:tblPr>
      <w:tblGrid>
        <w:gridCol w:w="3857"/>
        <w:gridCol w:w="5785"/>
      </w:tblGrid>
      <w:tr w:rsidR="00DB028A" w14:paraId="168AA1F3" w14:textId="77777777" w:rsidTr="00DB028A">
        <w:tc>
          <w:tcPr>
            <w:tcW w:w="3857" w:type="dxa"/>
            <w:hideMark/>
          </w:tcPr>
          <w:p w14:paraId="75852982" w14:textId="77777777" w:rsidR="00DB028A" w:rsidRDefault="00DB028A"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Знання законодавства</w:t>
            </w:r>
          </w:p>
        </w:tc>
        <w:tc>
          <w:tcPr>
            <w:tcW w:w="5785" w:type="dxa"/>
          </w:tcPr>
          <w:p w14:paraId="109666CD" w14:textId="77777777" w:rsidR="00DB028A" w:rsidRDefault="00DB028A"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знання Конституції України, законів України «Про судоустрій і статус суддів», «Про Національну поліцію», «Про запобігання корупції». </w:t>
            </w:r>
          </w:p>
          <w:p w14:paraId="74F282A3" w14:textId="77777777" w:rsidR="00DB028A" w:rsidRDefault="00DB028A" w:rsidP="00DB028A">
            <w:pPr>
              <w:spacing w:after="0" w:line="240" w:lineRule="auto"/>
              <w:jc w:val="both"/>
              <w:rPr>
                <w:rFonts w:ascii="Times New Roman" w:hAnsi="Times New Roman" w:cs="Times New Roman"/>
                <w:sz w:val="24"/>
                <w:szCs w:val="24"/>
                <w:lang w:eastAsia="ru-RU"/>
              </w:rPr>
            </w:pPr>
          </w:p>
        </w:tc>
      </w:tr>
      <w:tr w:rsidR="00DB028A" w14:paraId="1E7E4099" w14:textId="77777777" w:rsidTr="00DB028A">
        <w:tc>
          <w:tcPr>
            <w:tcW w:w="3857" w:type="dxa"/>
            <w:hideMark/>
          </w:tcPr>
          <w:p w14:paraId="5F73AF22" w14:textId="77777777" w:rsidR="00DB028A" w:rsidRDefault="00DB028A"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2. Знання спеціального</w:t>
            </w:r>
          </w:p>
          <w:p w14:paraId="74128C9B" w14:textId="77777777" w:rsidR="00DB028A" w:rsidRDefault="00DB028A"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з</w:t>
            </w:r>
            <w:r>
              <w:rPr>
                <w:rFonts w:ascii="Times New Roman" w:hAnsi="Times New Roman" w:cs="Times New Roman"/>
                <w:sz w:val="24"/>
                <w:szCs w:val="24"/>
              </w:rPr>
              <w:t>аконодавства</w:t>
            </w:r>
          </w:p>
        </w:tc>
        <w:tc>
          <w:tcPr>
            <w:tcW w:w="5785" w:type="dxa"/>
            <w:hideMark/>
          </w:tcPr>
          <w:p w14:paraId="06A90DAC" w14:textId="77777777" w:rsidR="00DB028A" w:rsidRDefault="00DB028A" w:rsidP="00DB028A">
            <w:pPr>
              <w:spacing w:after="0" w:line="240" w:lineRule="auto"/>
              <w:ind w:right="-19"/>
              <w:contextualSpacing/>
              <w:jc w:val="both"/>
              <w:rPr>
                <w:rFonts w:ascii="Times New Roman" w:hAnsi="Times New Roman" w:cs="Times New Roman"/>
                <w:sz w:val="24"/>
                <w:szCs w:val="24"/>
              </w:rPr>
            </w:pPr>
            <w:r>
              <w:rPr>
                <w:rFonts w:ascii="Times New Roman" w:hAnsi="Times New Roman" w:cs="Times New Roman"/>
                <w:sz w:val="24"/>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6C810180" w14:textId="77777777" w:rsidR="00DB028A" w:rsidRDefault="00DB028A" w:rsidP="00DB028A">
      <w:pPr>
        <w:tabs>
          <w:tab w:val="left" w:pos="6480"/>
        </w:tabs>
        <w:spacing w:after="0" w:line="240" w:lineRule="auto"/>
        <w:rPr>
          <w:rFonts w:ascii="Times New Roman" w:hAnsi="Times New Roman" w:cs="Times New Roman"/>
          <w:b/>
          <w:sz w:val="24"/>
          <w:szCs w:val="24"/>
          <w:lang w:val="uk-UA"/>
        </w:rPr>
      </w:pPr>
    </w:p>
    <w:p w14:paraId="710F5918" w14:textId="26414B5F" w:rsidR="00313911" w:rsidRDefault="00313911" w:rsidP="00157F13">
      <w:pPr>
        <w:spacing w:after="0" w:line="240" w:lineRule="auto"/>
        <w:ind w:left="6521"/>
        <w:rPr>
          <w:rFonts w:ascii="Times New Roman" w:hAnsi="Times New Roman" w:cs="Times New Roman"/>
          <w:b/>
          <w:sz w:val="24"/>
          <w:szCs w:val="24"/>
          <w:lang w:val="uk-UA"/>
        </w:rPr>
      </w:pPr>
    </w:p>
    <w:p w14:paraId="31F538E1" w14:textId="2793E083" w:rsidR="008F6568" w:rsidRDefault="008F6568" w:rsidP="00157F13">
      <w:pPr>
        <w:spacing w:after="0" w:line="240" w:lineRule="auto"/>
        <w:ind w:left="6521"/>
        <w:rPr>
          <w:rFonts w:ascii="Times New Roman" w:hAnsi="Times New Roman" w:cs="Times New Roman"/>
          <w:b/>
          <w:sz w:val="24"/>
          <w:szCs w:val="24"/>
          <w:lang w:val="uk-UA"/>
        </w:rPr>
      </w:pPr>
    </w:p>
    <w:p w14:paraId="6F18D415" w14:textId="268D294F" w:rsidR="008F6568" w:rsidRDefault="008F6568" w:rsidP="00157F13">
      <w:pPr>
        <w:spacing w:after="0" w:line="240" w:lineRule="auto"/>
        <w:ind w:left="6521"/>
        <w:rPr>
          <w:rFonts w:ascii="Times New Roman" w:hAnsi="Times New Roman" w:cs="Times New Roman"/>
          <w:b/>
          <w:sz w:val="24"/>
          <w:szCs w:val="24"/>
          <w:lang w:val="uk-UA"/>
        </w:rPr>
      </w:pPr>
    </w:p>
    <w:p w14:paraId="107682F6" w14:textId="2D8AC0E1" w:rsidR="008F6568" w:rsidRDefault="008F6568" w:rsidP="00157F13">
      <w:pPr>
        <w:spacing w:after="0" w:line="240" w:lineRule="auto"/>
        <w:ind w:left="6521"/>
        <w:rPr>
          <w:rFonts w:ascii="Times New Roman" w:hAnsi="Times New Roman" w:cs="Times New Roman"/>
          <w:b/>
          <w:sz w:val="24"/>
          <w:szCs w:val="24"/>
          <w:lang w:val="uk-UA"/>
        </w:rPr>
      </w:pPr>
    </w:p>
    <w:p w14:paraId="3F164357" w14:textId="77777777" w:rsidR="008F6568" w:rsidRDefault="008F6568" w:rsidP="00157F13">
      <w:pPr>
        <w:spacing w:after="0" w:line="240" w:lineRule="auto"/>
        <w:ind w:left="6521"/>
        <w:rPr>
          <w:rFonts w:ascii="Times New Roman" w:hAnsi="Times New Roman" w:cs="Times New Roman"/>
          <w:b/>
          <w:sz w:val="24"/>
          <w:szCs w:val="24"/>
          <w:lang w:val="uk-UA"/>
        </w:rPr>
      </w:pPr>
      <w:bookmarkStart w:id="0" w:name="_GoBack"/>
      <w:bookmarkEnd w:id="0"/>
    </w:p>
    <w:p w14:paraId="3696CF59" w14:textId="77777777" w:rsidR="001E2ABD" w:rsidRDefault="001E2ABD" w:rsidP="001E2ABD">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lang w:val="uk-UA"/>
        </w:rPr>
        <w:lastRenderedPageBreak/>
        <w:t>З</w:t>
      </w:r>
      <w:r>
        <w:rPr>
          <w:rFonts w:ascii="Times New Roman" w:hAnsi="Times New Roman" w:cs="Times New Roman"/>
          <w:b/>
          <w:sz w:val="24"/>
          <w:szCs w:val="24"/>
        </w:rPr>
        <w:t>АТВЕРДЖЕНО</w:t>
      </w:r>
    </w:p>
    <w:p w14:paraId="529D5F80" w14:textId="77777777" w:rsidR="001E2ABD" w:rsidRDefault="001E2ABD" w:rsidP="001E2ABD">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Наказ ТУ ССО</w:t>
      </w:r>
    </w:p>
    <w:p w14:paraId="7A6586FD" w14:textId="77777777" w:rsidR="001E2ABD" w:rsidRDefault="001E2ABD" w:rsidP="001E2ABD">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у Рівненській області </w:t>
      </w:r>
    </w:p>
    <w:p w14:paraId="23F8A1C8" w14:textId="3C034A66" w:rsidR="001E2ABD" w:rsidRDefault="001E2ABD" w:rsidP="001E2ABD">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___ 02.2024</w:t>
      </w:r>
      <w:r>
        <w:rPr>
          <w:rFonts w:ascii="Times New Roman" w:hAnsi="Times New Roman" w:cs="Times New Roman"/>
          <w:sz w:val="24"/>
          <w:szCs w:val="24"/>
        </w:rPr>
        <w:t xml:space="preserve"> № </w:t>
      </w:r>
      <w:r>
        <w:rPr>
          <w:rFonts w:ascii="Times New Roman" w:hAnsi="Times New Roman" w:cs="Times New Roman"/>
          <w:sz w:val="24"/>
          <w:szCs w:val="24"/>
          <w:lang w:val="uk-UA"/>
        </w:rPr>
        <w:t xml:space="preserve">___ </w:t>
      </w:r>
    </w:p>
    <w:p w14:paraId="14633187" w14:textId="77777777" w:rsidR="001E2ABD" w:rsidRDefault="001E2ABD" w:rsidP="001E2ABD">
      <w:pPr>
        <w:spacing w:after="0" w:line="240" w:lineRule="auto"/>
        <w:jc w:val="center"/>
        <w:rPr>
          <w:rFonts w:ascii="Times New Roman" w:hAnsi="Times New Roman" w:cs="Times New Roman"/>
          <w:b/>
          <w:sz w:val="24"/>
          <w:szCs w:val="24"/>
          <w:lang w:val="uk-UA"/>
        </w:rPr>
      </w:pPr>
    </w:p>
    <w:p w14:paraId="3C6FC08A" w14:textId="77777777" w:rsidR="001E2ABD" w:rsidRDefault="001E2ABD" w:rsidP="001E2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УМОВИ</w:t>
      </w:r>
    </w:p>
    <w:p w14:paraId="263A4653" w14:textId="21340EDD" w:rsidR="001E2ABD" w:rsidRPr="00F922D7" w:rsidRDefault="001E2ABD" w:rsidP="001E2ABD">
      <w:pPr>
        <w:spacing w:after="0" w:line="240" w:lineRule="auto"/>
        <w:jc w:val="both"/>
        <w:rPr>
          <w:rFonts w:ascii="Times New Roman" w:hAnsi="Times New Roman" w:cs="Times New Roman"/>
          <w:b/>
          <w:sz w:val="24"/>
          <w:szCs w:val="24"/>
          <w:lang w:val="uk-UA"/>
        </w:rPr>
      </w:pPr>
      <w:r w:rsidRPr="00426477">
        <w:rPr>
          <w:rFonts w:ascii="Times New Roman" w:hAnsi="Times New Roman" w:cs="Times New Roman"/>
          <w:b/>
          <w:sz w:val="24"/>
          <w:szCs w:val="24"/>
        </w:rPr>
        <w:t xml:space="preserve">проведення конкурсу на зайняття вакантної посади </w:t>
      </w:r>
      <w:r w:rsidRPr="00426477">
        <w:rPr>
          <w:rFonts w:ascii="Times New Roman" w:hAnsi="Times New Roman" w:cs="Times New Roman"/>
          <w:b/>
          <w:sz w:val="24"/>
          <w:szCs w:val="24"/>
          <w:lang w:val="uk-UA"/>
        </w:rPr>
        <w:t xml:space="preserve">контролера  ІІ категорії </w:t>
      </w:r>
      <w:r>
        <w:rPr>
          <w:rFonts w:ascii="Times New Roman" w:hAnsi="Times New Roman" w:cs="Times New Roman"/>
          <w:b/>
          <w:sz w:val="24"/>
          <w:szCs w:val="24"/>
          <w:lang w:val="uk-UA"/>
        </w:rPr>
        <w:t xml:space="preserve">1 відділення 5 взводу охорони 2 підрозділу охорони </w:t>
      </w:r>
      <w:r w:rsidRPr="00426477">
        <w:rPr>
          <w:rFonts w:ascii="Times New Roman" w:hAnsi="Times New Roman" w:cs="Times New Roman"/>
          <w:b/>
          <w:sz w:val="24"/>
          <w:szCs w:val="24"/>
          <w:lang w:val="uk-UA"/>
        </w:rPr>
        <w:t>територіального управління</w:t>
      </w:r>
      <w:r>
        <w:rPr>
          <w:rFonts w:ascii="Times New Roman" w:hAnsi="Times New Roman" w:cs="Times New Roman"/>
          <w:b/>
          <w:sz w:val="24"/>
          <w:szCs w:val="24"/>
          <w:lang w:val="uk-UA"/>
        </w:rPr>
        <w:t xml:space="preserve"> (Сарненський районний суд),</w:t>
      </w:r>
      <w:r w:rsidRPr="001E2ABD">
        <w:rPr>
          <w:rFonts w:ascii="Times New Roman" w:hAnsi="Times New Roman" w:cs="Times New Roman"/>
          <w:b/>
          <w:sz w:val="24"/>
          <w:szCs w:val="24"/>
          <w:lang w:val="uk-UA"/>
        </w:rPr>
        <w:t xml:space="preserve"> </w:t>
      </w:r>
      <w:r w:rsidRPr="00426477">
        <w:rPr>
          <w:rFonts w:ascii="Times New Roman" w:hAnsi="Times New Roman" w:cs="Times New Roman"/>
          <w:b/>
          <w:sz w:val="24"/>
          <w:szCs w:val="24"/>
          <w:lang w:val="uk-UA"/>
        </w:rPr>
        <w:t xml:space="preserve">контролера ІІ категорії </w:t>
      </w:r>
      <w:r>
        <w:rPr>
          <w:rFonts w:ascii="Times New Roman" w:hAnsi="Times New Roman" w:cs="Times New Roman"/>
          <w:b/>
          <w:sz w:val="24"/>
          <w:szCs w:val="24"/>
          <w:lang w:val="uk-UA"/>
        </w:rPr>
        <w:t xml:space="preserve">2 відділення 6 взводу охорони 2 підрозділу охорони </w:t>
      </w:r>
      <w:r w:rsidRPr="00426477">
        <w:rPr>
          <w:rFonts w:ascii="Times New Roman" w:hAnsi="Times New Roman" w:cs="Times New Roman"/>
          <w:b/>
          <w:sz w:val="24"/>
          <w:szCs w:val="24"/>
          <w:lang w:val="uk-UA"/>
        </w:rPr>
        <w:t>територіального управління</w:t>
      </w:r>
      <w:r>
        <w:rPr>
          <w:rFonts w:ascii="Times New Roman" w:hAnsi="Times New Roman" w:cs="Times New Roman"/>
          <w:b/>
          <w:sz w:val="24"/>
          <w:szCs w:val="24"/>
          <w:lang w:val="uk-UA"/>
        </w:rPr>
        <w:t xml:space="preserve"> (Кузнецовський міський суд),</w:t>
      </w:r>
      <w:r w:rsidRPr="001E2ABD">
        <w:rPr>
          <w:rFonts w:ascii="Times New Roman" w:hAnsi="Times New Roman" w:cs="Times New Roman"/>
          <w:b/>
          <w:sz w:val="24"/>
          <w:szCs w:val="24"/>
          <w:lang w:val="uk-UA"/>
        </w:rPr>
        <w:t xml:space="preserve"> </w:t>
      </w:r>
      <w:r w:rsidRPr="00426477">
        <w:rPr>
          <w:rFonts w:ascii="Times New Roman" w:hAnsi="Times New Roman" w:cs="Times New Roman"/>
          <w:b/>
          <w:sz w:val="24"/>
          <w:szCs w:val="24"/>
          <w:lang w:val="uk-UA"/>
        </w:rPr>
        <w:t>контролера  ІІ категорії</w:t>
      </w:r>
      <w:r>
        <w:rPr>
          <w:rFonts w:ascii="Times New Roman" w:hAnsi="Times New Roman" w:cs="Times New Roman"/>
          <w:b/>
          <w:sz w:val="24"/>
          <w:szCs w:val="24"/>
          <w:lang w:val="uk-UA"/>
        </w:rPr>
        <w:t xml:space="preserve"> </w:t>
      </w:r>
      <w:r w:rsidRPr="00426477">
        <w:rPr>
          <w:rFonts w:ascii="Times New Roman" w:hAnsi="Times New Roman" w:cs="Times New Roman"/>
          <w:b/>
          <w:sz w:val="24"/>
          <w:szCs w:val="24"/>
          <w:lang w:val="uk-UA"/>
        </w:rPr>
        <w:t>3 віділення 2 взводу охорони 1 підрозділу охорони територіального управління (Північно-західний апеляційний господарський суд)</w:t>
      </w:r>
      <w:r>
        <w:rPr>
          <w:rFonts w:ascii="Times New Roman" w:hAnsi="Times New Roman" w:cs="Times New Roman"/>
          <w:b/>
          <w:sz w:val="24"/>
          <w:szCs w:val="24"/>
          <w:lang w:val="uk-UA"/>
        </w:rPr>
        <w:t xml:space="preserve">, </w:t>
      </w:r>
      <w:r w:rsidRPr="00426477">
        <w:rPr>
          <w:rFonts w:ascii="Times New Roman" w:hAnsi="Times New Roman" w:cs="Times New Roman"/>
          <w:b/>
          <w:sz w:val="24"/>
          <w:szCs w:val="24"/>
          <w:lang w:val="uk-UA"/>
        </w:rPr>
        <w:t>контролера  ІІ категорії</w:t>
      </w:r>
      <w:r>
        <w:rPr>
          <w:rFonts w:ascii="Times New Roman" w:hAnsi="Times New Roman" w:cs="Times New Roman"/>
          <w:b/>
          <w:sz w:val="24"/>
          <w:szCs w:val="24"/>
          <w:lang w:val="uk-UA"/>
        </w:rPr>
        <w:t xml:space="preserve"> </w:t>
      </w:r>
      <w:r w:rsidR="0036633C" w:rsidRPr="0036633C">
        <w:rPr>
          <w:rFonts w:ascii="Times New Roman" w:hAnsi="Times New Roman" w:cs="Times New Roman"/>
          <w:b/>
          <w:sz w:val="24"/>
          <w:szCs w:val="24"/>
          <w:lang w:val="uk-UA"/>
        </w:rPr>
        <w:t>1 віділення 1 взводу охорони 1 підрозділу охорони територіального управління (Рівненський апеляційний суд)</w:t>
      </w:r>
      <w:r w:rsidR="00F922D7">
        <w:rPr>
          <w:rFonts w:ascii="Times New Roman" w:hAnsi="Times New Roman" w:cs="Times New Roman"/>
          <w:b/>
          <w:sz w:val="24"/>
          <w:szCs w:val="24"/>
          <w:lang w:val="uk-UA"/>
        </w:rPr>
        <w:t xml:space="preserve">, </w:t>
      </w:r>
      <w:r w:rsidR="00F922D7" w:rsidRPr="00F922D7">
        <w:rPr>
          <w:rFonts w:ascii="Times New Roman" w:hAnsi="Times New Roman" w:cs="Times New Roman"/>
          <w:b/>
          <w:sz w:val="24"/>
          <w:szCs w:val="24"/>
          <w:lang w:val="uk-UA"/>
        </w:rPr>
        <w:t xml:space="preserve">контролера  ІІ категорії 2 віділення 2 взводу охорони 1 підрозділу охорони територіального управління (Рівненський окружний адміністративний суд)  </w:t>
      </w:r>
    </w:p>
    <w:p w14:paraId="24A8AFFA" w14:textId="77777777" w:rsidR="001E2ABD" w:rsidRPr="00021DEA" w:rsidRDefault="001E2ABD" w:rsidP="001E2ABD">
      <w:pPr>
        <w:widowControl w:val="0"/>
        <w:tabs>
          <w:tab w:val="left" w:pos="709"/>
        </w:tabs>
        <w:autoSpaceDE w:val="0"/>
        <w:autoSpaceDN w:val="0"/>
        <w:adjustRightInd w:val="0"/>
        <w:spacing w:after="0" w:line="240" w:lineRule="auto"/>
        <w:ind w:left="567"/>
        <w:jc w:val="both"/>
        <w:rPr>
          <w:rFonts w:ascii="Times New Roman" w:hAnsi="Times New Roman" w:cs="Times New Roman"/>
          <w:sz w:val="28"/>
          <w:szCs w:val="28"/>
        </w:rPr>
      </w:pPr>
    </w:p>
    <w:p w14:paraId="7673CAC8" w14:textId="77777777" w:rsidR="001E2ABD" w:rsidRDefault="001E2ABD" w:rsidP="001E2AB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Загальні умови</w:t>
      </w:r>
    </w:p>
    <w:p w14:paraId="53374700" w14:textId="77777777" w:rsidR="001E2ABD" w:rsidRDefault="001E2ABD" w:rsidP="001E2ABD">
      <w:pPr>
        <w:spacing w:after="0" w:line="240" w:lineRule="auto"/>
        <w:jc w:val="center"/>
        <w:rPr>
          <w:rFonts w:ascii="Times New Roman" w:hAnsi="Times New Roman" w:cs="Times New Roman"/>
          <w:b/>
          <w:sz w:val="24"/>
          <w:szCs w:val="24"/>
          <w:lang w:val="uk-UA"/>
        </w:rPr>
      </w:pPr>
    </w:p>
    <w:p w14:paraId="0AABBE05" w14:textId="19ECF50E" w:rsidR="001E2ABD" w:rsidRDefault="001E2ABD" w:rsidP="001E2ABD">
      <w:pPr>
        <w:spacing w:after="0" w:line="240" w:lineRule="auto"/>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1. Основні повноваження  контролера</w:t>
      </w:r>
      <w:r w:rsidRPr="00426477">
        <w:rPr>
          <w:rFonts w:ascii="Times New Roman" w:hAnsi="Times New Roman" w:cs="Times New Roman"/>
          <w:b/>
          <w:sz w:val="24"/>
          <w:szCs w:val="24"/>
          <w:lang w:val="uk-UA"/>
        </w:rPr>
        <w:t xml:space="preserve">  ІІ категорії підрозділу охорони територіального управління </w:t>
      </w:r>
      <w:r w:rsidRPr="00426477">
        <w:rPr>
          <w:rFonts w:ascii="Times New Roman" w:hAnsi="Times New Roman" w:cs="Times New Roman"/>
          <w:b/>
          <w:sz w:val="24"/>
          <w:szCs w:val="24"/>
        </w:rPr>
        <w:t>Служби судової охорони у </w:t>
      </w:r>
      <w:r w:rsidRPr="00426477">
        <w:rPr>
          <w:rFonts w:ascii="Times New Roman" w:hAnsi="Times New Roman" w:cs="Times New Roman"/>
          <w:b/>
          <w:sz w:val="24"/>
          <w:szCs w:val="24"/>
          <w:lang w:val="uk-UA"/>
        </w:rPr>
        <w:t>Рівненській</w:t>
      </w:r>
      <w:r w:rsidRPr="00426477">
        <w:rPr>
          <w:rFonts w:ascii="Times New Roman" w:hAnsi="Times New Roman" w:cs="Times New Roman"/>
          <w:b/>
          <w:sz w:val="24"/>
          <w:szCs w:val="24"/>
        </w:rPr>
        <w:t xml:space="preserve"> області</w:t>
      </w:r>
      <w:r>
        <w:rPr>
          <w:rFonts w:ascii="Times New Roman" w:hAnsi="Times New Roman" w:cs="Times New Roman"/>
          <w:b/>
          <w:sz w:val="24"/>
          <w:szCs w:val="24"/>
          <w:lang w:val="uk-UA"/>
        </w:rPr>
        <w:t xml:space="preserve"> (далі – </w:t>
      </w:r>
      <w:r w:rsidR="00023FA4">
        <w:rPr>
          <w:rFonts w:ascii="Times New Roman" w:hAnsi="Times New Roman" w:cs="Times New Roman"/>
          <w:b/>
          <w:sz w:val="24"/>
          <w:szCs w:val="24"/>
          <w:lang w:val="uk-UA"/>
        </w:rPr>
        <w:t>т</w:t>
      </w:r>
      <w:r>
        <w:rPr>
          <w:rFonts w:ascii="Times New Roman" w:hAnsi="Times New Roman" w:cs="Times New Roman"/>
          <w:b/>
          <w:sz w:val="24"/>
          <w:szCs w:val="24"/>
          <w:lang w:val="uk-UA"/>
        </w:rPr>
        <w:t xml:space="preserve">ериторіальне управління): </w:t>
      </w:r>
    </w:p>
    <w:tbl>
      <w:tblPr>
        <w:tblW w:w="9768" w:type="dxa"/>
        <w:tblInd w:w="108" w:type="dxa"/>
        <w:tblLook w:val="04A0" w:firstRow="1" w:lastRow="0" w:firstColumn="1" w:lastColumn="0" w:noHBand="0" w:noVBand="1"/>
      </w:tblPr>
      <w:tblGrid>
        <w:gridCol w:w="9768"/>
      </w:tblGrid>
      <w:tr w:rsidR="001E2ABD" w14:paraId="32C05558" w14:textId="77777777" w:rsidTr="00023FA4">
        <w:trPr>
          <w:trHeight w:val="3064"/>
        </w:trPr>
        <w:tc>
          <w:tcPr>
            <w:tcW w:w="9768" w:type="dxa"/>
            <w:hideMark/>
          </w:tcPr>
          <w:p w14:paraId="79A57252" w14:textId="77777777" w:rsidR="001E2ABD" w:rsidRDefault="001E2ABD" w:rsidP="00023FA4">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 здійснює завдання із забезпеченню охорони суддів, органів та установ системи правосуддя; </w:t>
            </w:r>
          </w:p>
          <w:p w14:paraId="5B1FAFF2" w14:textId="77777777" w:rsidR="001E2ABD" w:rsidRDefault="001E2ABD" w:rsidP="00023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uk-UA"/>
              </w:rPr>
              <w:t xml:space="preserve">забезпечує попуск осіб до будинків (приміщень) судів органів та установ системи правосуддя та на їх територію транспортних засобів; </w:t>
            </w:r>
          </w:p>
          <w:p w14:paraId="69ADB000" w14:textId="359CF7ED" w:rsidR="001E2ABD" w:rsidRDefault="001E2ABD" w:rsidP="00023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uk-UA"/>
              </w:rPr>
              <w:t xml:space="preserve">забезпечує підтримання та реагує на порушення громадського порядку під час розгляду справ судом, вживає заходів для припинення проявів неповаги </w:t>
            </w:r>
            <w:proofErr w:type="gramStart"/>
            <w:r>
              <w:rPr>
                <w:rFonts w:ascii="Times New Roman" w:hAnsi="Times New Roman" w:cs="Times New Roman"/>
                <w:sz w:val="24"/>
                <w:szCs w:val="24"/>
                <w:lang w:val="uk-UA"/>
              </w:rPr>
              <w:t>до</w:t>
            </w:r>
            <w:r w:rsidR="00A33991">
              <w:rPr>
                <w:rFonts w:ascii="Times New Roman" w:hAnsi="Times New Roman" w:cs="Times New Roman"/>
                <w:sz w:val="24"/>
                <w:szCs w:val="24"/>
                <w:lang w:val="uk-UA"/>
              </w:rPr>
              <w:t xml:space="preserve"> </w:t>
            </w:r>
            <w:r>
              <w:rPr>
                <w:rFonts w:ascii="Times New Roman" w:hAnsi="Times New Roman" w:cs="Times New Roman"/>
                <w:sz w:val="24"/>
                <w:szCs w:val="24"/>
                <w:lang w:val="uk-UA"/>
              </w:rPr>
              <w:t>суду</w:t>
            </w:r>
            <w:proofErr w:type="gramEnd"/>
            <w:r>
              <w:rPr>
                <w:rFonts w:ascii="Times New Roman" w:hAnsi="Times New Roman" w:cs="Times New Roman"/>
                <w:sz w:val="24"/>
                <w:szCs w:val="24"/>
                <w:lang w:val="uk-UA"/>
              </w:rPr>
              <w:t xml:space="preserve">; </w:t>
            </w:r>
          </w:p>
          <w:p w14:paraId="4745EF14" w14:textId="77777777" w:rsidR="001E2ABD" w:rsidRDefault="001E2ABD" w:rsidP="00023FA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4) </w:t>
            </w:r>
            <w:r>
              <w:rPr>
                <w:rFonts w:ascii="Times New Roman" w:hAnsi="Times New Roman" w:cs="Times New Roman"/>
                <w:sz w:val="24"/>
                <w:szCs w:val="24"/>
                <w:lang w:val="uk-UA"/>
              </w:rPr>
              <w:t xml:space="preserve">вживає заходи з охорони, забезпечення недоторканості та цілісності </w:t>
            </w:r>
            <w:proofErr w:type="gramStart"/>
            <w:r>
              <w:rPr>
                <w:rFonts w:ascii="Times New Roman" w:hAnsi="Times New Roman" w:cs="Times New Roman"/>
                <w:sz w:val="24"/>
                <w:szCs w:val="24"/>
                <w:lang w:val="uk-UA"/>
              </w:rPr>
              <w:t>приміщень  судів</w:t>
            </w:r>
            <w:proofErr w:type="gramEnd"/>
            <w:r>
              <w:rPr>
                <w:rFonts w:ascii="Times New Roman" w:hAnsi="Times New Roman" w:cs="Times New Roman"/>
                <w:sz w:val="24"/>
                <w:szCs w:val="24"/>
                <w:lang w:val="uk-UA"/>
              </w:rPr>
              <w:t xml:space="preserve">, органів та установ системи правосуддя, недоторканості та цілісності розташованого в цих приміщеннях майна, запобігання, недопущення чи припинення протиправних дій щодо нього;  </w:t>
            </w:r>
          </w:p>
          <w:p w14:paraId="60F1AE80" w14:textId="77777777" w:rsidR="001E2ABD" w:rsidRDefault="001E2ABD" w:rsidP="00023FA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інформує старшого наряду про зміни в несенні служби, що можуть призвести до ускладнення обстановки з охорони об’єкта приміщень суду, органу й установи системи правосуддя.  </w:t>
            </w:r>
          </w:p>
        </w:tc>
      </w:tr>
    </w:tbl>
    <w:p w14:paraId="1796D994" w14:textId="77777777" w:rsidR="001E2ABD" w:rsidRDefault="001E2ABD" w:rsidP="001E2ABD">
      <w:pPr>
        <w:spacing w:before="120" w:after="0" w:line="240" w:lineRule="auto"/>
        <w:ind w:firstLine="709"/>
        <w:rPr>
          <w:rFonts w:ascii="Times New Roman" w:hAnsi="Times New Roman" w:cs="Times New Roman"/>
          <w:b/>
          <w:sz w:val="24"/>
          <w:szCs w:val="24"/>
        </w:rPr>
      </w:pPr>
      <w:r>
        <w:rPr>
          <w:rFonts w:ascii="Times New Roman" w:hAnsi="Times New Roman" w:cs="Times New Roman"/>
          <w:b/>
          <w:sz w:val="24"/>
          <w:szCs w:val="24"/>
        </w:rPr>
        <w:t>2. Умови оплати праці:</w:t>
      </w:r>
    </w:p>
    <w:p w14:paraId="1125B69F" w14:textId="77777777" w:rsidR="001E2ABD" w:rsidRDefault="001E2ABD" w:rsidP="001E2AB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 посадовий оклад – відповідно до постанови Кабінету Міністрів України від 03</w:t>
      </w:r>
      <w:r>
        <w:rPr>
          <w:rFonts w:ascii="Times New Roman" w:hAnsi="Times New Roman" w:cs="Times New Roman"/>
          <w:sz w:val="24"/>
          <w:szCs w:val="24"/>
          <w:lang w:val="uk-UA"/>
        </w:rPr>
        <w:t> </w:t>
      </w:r>
      <w:r>
        <w:rPr>
          <w:rFonts w:ascii="Times New Roman" w:hAnsi="Times New Roman" w:cs="Times New Roman"/>
          <w:sz w:val="24"/>
          <w:szCs w:val="24"/>
        </w:rPr>
        <w:t>квітня 2019 року № 289 «Про грошове забезпечення співробітників Служби судової охорони»</w:t>
      </w:r>
      <w:r>
        <w:rPr>
          <w:rFonts w:ascii="Times New Roman" w:hAnsi="Times New Roman" w:cs="Times New Roman"/>
          <w:sz w:val="24"/>
          <w:szCs w:val="24"/>
          <w:lang w:val="uk-UA"/>
        </w:rPr>
        <w:t xml:space="preserve">. </w:t>
      </w:r>
    </w:p>
    <w:p w14:paraId="6EDB998C" w14:textId="77777777" w:rsidR="001E2ABD" w:rsidRDefault="001E2ABD" w:rsidP="001E2AB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799E7B01" w14:textId="77777777" w:rsidR="001E2ABD" w:rsidRDefault="001E2ABD" w:rsidP="001E2ABD">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3. Інформація про строковість чи безстроковість призначення </w:t>
      </w:r>
      <w:proofErr w:type="gramStart"/>
      <w:r>
        <w:rPr>
          <w:rFonts w:ascii="Times New Roman" w:hAnsi="Times New Roman" w:cs="Times New Roman"/>
          <w:b/>
          <w:sz w:val="24"/>
          <w:szCs w:val="24"/>
        </w:rPr>
        <w:t>на посаду</w:t>
      </w:r>
      <w:proofErr w:type="gramEnd"/>
      <w:r>
        <w:rPr>
          <w:rFonts w:ascii="Times New Roman" w:hAnsi="Times New Roman" w:cs="Times New Roman"/>
          <w:b/>
          <w:sz w:val="24"/>
          <w:szCs w:val="24"/>
        </w:rPr>
        <w:t>:</w:t>
      </w:r>
    </w:p>
    <w:p w14:paraId="4FE1CBF9" w14:textId="77777777" w:rsidR="001E2ABD" w:rsidRDefault="001E2ABD" w:rsidP="001E2A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безстроково. </w:t>
      </w:r>
    </w:p>
    <w:p w14:paraId="245AFDFA" w14:textId="77777777" w:rsidR="001E2ABD" w:rsidRDefault="001E2ABD" w:rsidP="001E2ABD">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 Перелік документів, необхідних для участі в конкурсі, та строк їх подання:</w:t>
      </w:r>
    </w:p>
    <w:p w14:paraId="51CE3696" w14:textId="77777777" w:rsidR="001E2ABD" w:rsidRDefault="001E2ABD" w:rsidP="001E2AB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F10FF5E" w14:textId="77777777" w:rsidR="001E2ABD" w:rsidRDefault="001E2ABD" w:rsidP="001E2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копія паспорта громадянина України; </w:t>
      </w:r>
    </w:p>
    <w:p w14:paraId="7A21A20B" w14:textId="77777777" w:rsidR="001E2ABD" w:rsidRDefault="001E2ABD" w:rsidP="001E2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копі</w:t>
      </w:r>
      <w:r>
        <w:rPr>
          <w:rFonts w:ascii="Times New Roman" w:hAnsi="Times New Roman" w:cs="Times New Roman"/>
          <w:sz w:val="24"/>
          <w:szCs w:val="24"/>
          <w:lang w:val="uk-UA"/>
        </w:rPr>
        <w:t>я</w:t>
      </w:r>
      <w:r>
        <w:rPr>
          <w:rFonts w:ascii="Times New Roman" w:hAnsi="Times New Roman" w:cs="Times New Roman"/>
          <w:sz w:val="24"/>
          <w:szCs w:val="24"/>
        </w:rPr>
        <w:t xml:space="preserve"> (копі</w:t>
      </w:r>
      <w:r>
        <w:rPr>
          <w:rFonts w:ascii="Times New Roman" w:hAnsi="Times New Roman" w:cs="Times New Roman"/>
          <w:sz w:val="24"/>
          <w:szCs w:val="24"/>
          <w:lang w:val="uk-UA"/>
        </w:rPr>
        <w:t>ї</w:t>
      </w:r>
      <w:r>
        <w:rPr>
          <w:rFonts w:ascii="Times New Roman" w:hAnsi="Times New Roman" w:cs="Times New Roman"/>
          <w:sz w:val="24"/>
          <w:szCs w:val="24"/>
        </w:rPr>
        <w:t xml:space="preserve">) документа (документів) про освіту; </w:t>
      </w:r>
    </w:p>
    <w:p w14:paraId="77528B96" w14:textId="61E00D19" w:rsidR="001E2ABD" w:rsidRDefault="001E2ABD" w:rsidP="001E2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 заповнена особова картка визначеного зразка;</w:t>
      </w:r>
    </w:p>
    <w:p w14:paraId="34C1E29E" w14:textId="77777777" w:rsidR="001E2ABD" w:rsidRDefault="001E2ABD" w:rsidP="001E2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автобіографія;</w:t>
      </w:r>
    </w:p>
    <w:p w14:paraId="0D1F9B3F" w14:textId="77777777" w:rsidR="001E2ABD" w:rsidRDefault="001E2ABD" w:rsidP="001E2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фотокартка розміром 30х40 мм;</w:t>
      </w:r>
    </w:p>
    <w:p w14:paraId="10937D2E" w14:textId="77777777" w:rsidR="001E2ABD" w:rsidRDefault="001E2ABD" w:rsidP="001E2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05361785" w14:textId="77777777" w:rsidR="001E2ABD" w:rsidRDefault="001E2ABD" w:rsidP="001E2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копія трудової книжки (за наявності); </w:t>
      </w:r>
    </w:p>
    <w:p w14:paraId="0730F993" w14:textId="77777777" w:rsidR="001E2ABD" w:rsidRDefault="001E2ABD" w:rsidP="001E2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медична довідка про стан здоров’я, форму і порядок надання якої</w:t>
      </w:r>
      <w:r>
        <w:rPr>
          <w:rFonts w:ascii="Times New Roman" w:hAnsi="Times New Roman" w:cs="Times New Roman"/>
          <w:sz w:val="24"/>
          <w:szCs w:val="24"/>
          <w:lang w:val="uk-UA"/>
        </w:rPr>
        <w:t>,</w:t>
      </w:r>
      <w:r>
        <w:rPr>
          <w:rFonts w:ascii="Times New Roman" w:hAnsi="Times New Roman" w:cs="Times New Roman"/>
          <w:sz w:val="24"/>
          <w:szCs w:val="24"/>
        </w:rPr>
        <w:t xml:space="preserve">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14:paraId="7CE32EFA" w14:textId="77777777" w:rsidR="001E2ABD" w:rsidRDefault="001E2ABD" w:rsidP="001E2AB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10) копія військового квитка або посвідчення особи військовослужбовця (для військовозобов’язаних або військовослужбовців).</w:t>
      </w:r>
    </w:p>
    <w:p w14:paraId="328E1DF7" w14:textId="77777777" w:rsidR="001E2ABD" w:rsidRDefault="001E2ABD" w:rsidP="001E2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11204B00" w14:textId="1253FBDD" w:rsidR="001E2ABD" w:rsidRDefault="001E2ABD" w:rsidP="001E2ABD">
      <w:pPr>
        <w:spacing w:after="0" w:line="240" w:lineRule="auto"/>
        <w:ind w:firstLine="773"/>
        <w:jc w:val="both"/>
        <w:rPr>
          <w:rFonts w:ascii="Times New Roman" w:hAnsi="Times New Roman" w:cs="Times New Roman"/>
          <w:sz w:val="24"/>
          <w:szCs w:val="24"/>
          <w:lang w:val="uk-UA"/>
        </w:rPr>
      </w:pPr>
      <w:r>
        <w:rPr>
          <w:rFonts w:ascii="Times New Roman" w:hAnsi="Times New Roman" w:cs="Times New Roman"/>
          <w:sz w:val="24"/>
          <w:szCs w:val="24"/>
        </w:rPr>
        <w:t xml:space="preserve">Документи приймаються з </w:t>
      </w:r>
      <w:r>
        <w:rPr>
          <w:rFonts w:ascii="Times New Roman" w:hAnsi="Times New Roman" w:cs="Times New Roman"/>
          <w:sz w:val="24"/>
          <w:szCs w:val="24"/>
          <w:lang w:val="uk-UA"/>
        </w:rPr>
        <w:t xml:space="preserve">08.00 год. </w:t>
      </w:r>
      <w:r w:rsidR="00C818A7">
        <w:rPr>
          <w:rFonts w:ascii="Times New Roman" w:hAnsi="Times New Roman" w:cs="Times New Roman"/>
          <w:sz w:val="24"/>
          <w:szCs w:val="24"/>
          <w:lang w:val="uk-UA"/>
        </w:rPr>
        <w:t>2</w:t>
      </w:r>
      <w:r w:rsidR="00F63FF7">
        <w:rPr>
          <w:rFonts w:ascii="Times New Roman" w:hAnsi="Times New Roman" w:cs="Times New Roman"/>
          <w:sz w:val="24"/>
          <w:szCs w:val="24"/>
          <w:lang w:val="uk-UA"/>
        </w:rPr>
        <w:t>7</w:t>
      </w:r>
      <w:r>
        <w:rPr>
          <w:rFonts w:ascii="Times New Roman" w:hAnsi="Times New Roman" w:cs="Times New Roman"/>
          <w:sz w:val="24"/>
          <w:szCs w:val="24"/>
          <w:lang w:val="uk-UA"/>
        </w:rPr>
        <w:t xml:space="preserve"> лютого </w:t>
      </w:r>
      <w:r>
        <w:rPr>
          <w:rFonts w:ascii="Times New Roman" w:hAnsi="Times New Roman" w:cs="Times New Roman"/>
          <w:sz w:val="24"/>
          <w:szCs w:val="24"/>
        </w:rPr>
        <w:t>20</w:t>
      </w:r>
      <w:r>
        <w:rPr>
          <w:rFonts w:ascii="Times New Roman" w:hAnsi="Times New Roman" w:cs="Times New Roman"/>
          <w:sz w:val="24"/>
          <w:szCs w:val="24"/>
          <w:lang w:val="uk-UA"/>
        </w:rPr>
        <w:t>24</w:t>
      </w:r>
      <w:r>
        <w:rPr>
          <w:rFonts w:ascii="Times New Roman" w:hAnsi="Times New Roman" w:cs="Times New Roman"/>
          <w:sz w:val="24"/>
          <w:szCs w:val="24"/>
        </w:rPr>
        <w:t xml:space="preserve"> року до </w:t>
      </w:r>
      <w:r>
        <w:rPr>
          <w:rFonts w:ascii="Times New Roman" w:hAnsi="Times New Roman" w:cs="Times New Roman"/>
          <w:sz w:val="24"/>
          <w:szCs w:val="24"/>
          <w:lang w:val="uk-UA"/>
        </w:rPr>
        <w:t>17.</w:t>
      </w:r>
      <w:r>
        <w:rPr>
          <w:rFonts w:ascii="Times New Roman" w:hAnsi="Times New Roman" w:cs="Times New Roman"/>
          <w:sz w:val="24"/>
          <w:szCs w:val="24"/>
        </w:rPr>
        <w:t xml:space="preserve">00 </w:t>
      </w:r>
      <w:r>
        <w:rPr>
          <w:rFonts w:ascii="Times New Roman" w:hAnsi="Times New Roman" w:cs="Times New Roman"/>
          <w:sz w:val="24"/>
          <w:szCs w:val="24"/>
          <w:lang w:val="uk-UA"/>
        </w:rPr>
        <w:t xml:space="preserve">год. </w:t>
      </w:r>
      <w:r w:rsidR="00C818A7">
        <w:rPr>
          <w:rFonts w:ascii="Times New Roman" w:hAnsi="Times New Roman" w:cs="Times New Roman"/>
          <w:sz w:val="24"/>
          <w:szCs w:val="24"/>
          <w:lang w:val="uk-UA"/>
        </w:rPr>
        <w:t>07</w:t>
      </w:r>
      <w:r>
        <w:rPr>
          <w:rFonts w:ascii="Times New Roman" w:hAnsi="Times New Roman" w:cs="Times New Roman"/>
          <w:sz w:val="24"/>
          <w:szCs w:val="24"/>
          <w:lang w:val="uk-UA"/>
        </w:rPr>
        <w:t xml:space="preserve"> </w:t>
      </w:r>
      <w:r w:rsidR="00C818A7">
        <w:rPr>
          <w:rFonts w:ascii="Times New Roman" w:hAnsi="Times New Roman" w:cs="Times New Roman"/>
          <w:sz w:val="24"/>
          <w:szCs w:val="24"/>
          <w:lang w:val="uk-UA"/>
        </w:rPr>
        <w:t>березня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20</w:t>
      </w:r>
      <w:r>
        <w:rPr>
          <w:rFonts w:ascii="Times New Roman" w:hAnsi="Times New Roman" w:cs="Times New Roman"/>
          <w:sz w:val="24"/>
          <w:szCs w:val="24"/>
          <w:lang w:val="uk-UA"/>
        </w:rPr>
        <w:t>24</w:t>
      </w:r>
      <w:r>
        <w:rPr>
          <w:rFonts w:ascii="Times New Roman" w:hAnsi="Times New Roman" w:cs="Times New Roman"/>
          <w:sz w:val="24"/>
          <w:szCs w:val="24"/>
        </w:rPr>
        <w:t xml:space="preserve"> року за адресою: 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w:t>
      </w:r>
      <w:r>
        <w:rPr>
          <w:rFonts w:ascii="Times New Roman" w:hAnsi="Times New Roman" w:cs="Times New Roman"/>
          <w:sz w:val="24"/>
          <w:szCs w:val="24"/>
          <w:lang w:val="uk-UA"/>
        </w:rPr>
        <w:t xml:space="preserve"> С. Петлюри, 10.</w:t>
      </w:r>
    </w:p>
    <w:p w14:paraId="1EE9F04E" w14:textId="69626948" w:rsidR="001E2ABD" w:rsidRDefault="001E2ABD" w:rsidP="001E2AB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На контролера</w:t>
      </w:r>
      <w:r w:rsidRPr="00855113">
        <w:rPr>
          <w:rFonts w:ascii="Times New Roman" w:hAnsi="Times New Roman" w:cs="Times New Roman"/>
          <w:sz w:val="24"/>
          <w:szCs w:val="24"/>
          <w:lang w:val="uk-UA"/>
        </w:rPr>
        <w:t xml:space="preserve"> ІІ категорії підрозділу охорони територіального управління </w:t>
      </w:r>
      <w:r w:rsidRPr="00855113">
        <w:rPr>
          <w:rFonts w:ascii="Times New Roman" w:hAnsi="Times New Roman" w:cs="Times New Roman"/>
          <w:sz w:val="24"/>
          <w:szCs w:val="24"/>
        </w:rPr>
        <w:t>Служби судової охорони у </w:t>
      </w:r>
      <w:r w:rsidRPr="00855113">
        <w:rPr>
          <w:rFonts w:ascii="Times New Roman" w:hAnsi="Times New Roman" w:cs="Times New Roman"/>
          <w:sz w:val="24"/>
          <w:szCs w:val="24"/>
          <w:lang w:val="uk-UA"/>
        </w:rPr>
        <w:t>Рівненській</w:t>
      </w:r>
      <w:r w:rsidRPr="00855113">
        <w:rPr>
          <w:rFonts w:ascii="Times New Roman" w:hAnsi="Times New Roman" w:cs="Times New Roman"/>
          <w:sz w:val="24"/>
          <w:szCs w:val="24"/>
        </w:rPr>
        <w:t xml:space="preserve"> області</w:t>
      </w:r>
      <w:r>
        <w:rPr>
          <w:rFonts w:ascii="Times New Roman" w:hAnsi="Times New Roman" w:cs="Times New Roman"/>
          <w:sz w:val="24"/>
          <w:szCs w:val="24"/>
          <w:lang w:val="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FB4A7BF" w14:textId="77777777" w:rsidR="001E2ABD" w:rsidRDefault="001E2ABD" w:rsidP="001E2ABD">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5. Місце, дата та час початку проведення конкурсу: </w:t>
      </w:r>
    </w:p>
    <w:p w14:paraId="209401D6" w14:textId="054150C5" w:rsidR="001E2ABD" w:rsidRDefault="001E2ABD" w:rsidP="001E2ABD">
      <w:pPr>
        <w:spacing w:before="120"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 </w:t>
      </w:r>
      <w:r>
        <w:rPr>
          <w:rFonts w:ascii="Times New Roman" w:hAnsi="Times New Roman" w:cs="Times New Roman"/>
          <w:sz w:val="24"/>
          <w:szCs w:val="24"/>
          <w:lang w:val="uk-UA"/>
        </w:rPr>
        <w:t>С. Петлюри 10,</w:t>
      </w:r>
      <w:r>
        <w:rPr>
          <w:rFonts w:ascii="Times New Roman" w:hAnsi="Times New Roman" w:cs="Times New Roman"/>
          <w:sz w:val="24"/>
          <w:szCs w:val="24"/>
        </w:rPr>
        <w:t xml:space="preserve"> територіальне управління Служби судової охорони у </w:t>
      </w:r>
      <w:r>
        <w:rPr>
          <w:rFonts w:ascii="Times New Roman" w:hAnsi="Times New Roman" w:cs="Times New Roman"/>
          <w:sz w:val="24"/>
          <w:szCs w:val="24"/>
          <w:lang w:val="uk-UA"/>
        </w:rPr>
        <w:t xml:space="preserve">Рівненській </w:t>
      </w:r>
      <w:r>
        <w:rPr>
          <w:rFonts w:ascii="Times New Roman" w:hAnsi="Times New Roman" w:cs="Times New Roman"/>
          <w:sz w:val="24"/>
          <w:szCs w:val="24"/>
        </w:rPr>
        <w:t xml:space="preserve"> області</w:t>
      </w:r>
      <w:r>
        <w:rPr>
          <w:rFonts w:ascii="Times New Roman" w:hAnsi="Times New Roman" w:cs="Times New Roman"/>
          <w:sz w:val="24"/>
          <w:szCs w:val="24"/>
          <w:lang w:val="uk-UA"/>
        </w:rPr>
        <w:t>,</w:t>
      </w:r>
      <w:r>
        <w:rPr>
          <w:rFonts w:ascii="Times New Roman" w:hAnsi="Times New Roman" w:cs="Times New Roman"/>
          <w:sz w:val="24"/>
          <w:szCs w:val="24"/>
        </w:rPr>
        <w:t xml:space="preserve"> з </w:t>
      </w:r>
      <w:r>
        <w:rPr>
          <w:rFonts w:ascii="Times New Roman" w:hAnsi="Times New Roman" w:cs="Times New Roman"/>
          <w:sz w:val="24"/>
          <w:szCs w:val="24"/>
          <w:lang w:val="uk-UA"/>
        </w:rPr>
        <w:t>09</w:t>
      </w:r>
      <w:r>
        <w:rPr>
          <w:rFonts w:ascii="Times New Roman" w:hAnsi="Times New Roman" w:cs="Times New Roman"/>
          <w:sz w:val="24"/>
          <w:szCs w:val="24"/>
        </w:rPr>
        <w:t>.00</w:t>
      </w:r>
      <w:r>
        <w:rPr>
          <w:rFonts w:ascii="Times New Roman" w:hAnsi="Times New Roman" w:cs="Times New Roman"/>
          <w:sz w:val="24"/>
          <w:szCs w:val="24"/>
          <w:lang w:val="uk-UA"/>
        </w:rPr>
        <w:t xml:space="preserve"> год. </w:t>
      </w:r>
      <w:r w:rsidR="00EE5862">
        <w:rPr>
          <w:rFonts w:ascii="Times New Roman" w:hAnsi="Times New Roman" w:cs="Times New Roman"/>
          <w:sz w:val="24"/>
          <w:szCs w:val="24"/>
          <w:lang w:val="uk-UA"/>
        </w:rPr>
        <w:t>13</w:t>
      </w:r>
      <w:r>
        <w:rPr>
          <w:rFonts w:ascii="Times New Roman" w:hAnsi="Times New Roman" w:cs="Times New Roman"/>
          <w:sz w:val="24"/>
          <w:szCs w:val="24"/>
          <w:lang w:val="uk-UA"/>
        </w:rPr>
        <w:t xml:space="preserve"> </w:t>
      </w:r>
      <w:r w:rsidR="00EE5862">
        <w:rPr>
          <w:rFonts w:ascii="Times New Roman" w:hAnsi="Times New Roman" w:cs="Times New Roman"/>
          <w:sz w:val="24"/>
          <w:szCs w:val="24"/>
          <w:lang w:val="uk-UA"/>
        </w:rPr>
        <w:t>березня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20</w:t>
      </w:r>
      <w:r>
        <w:rPr>
          <w:rFonts w:ascii="Times New Roman" w:hAnsi="Times New Roman" w:cs="Times New Roman"/>
          <w:sz w:val="24"/>
          <w:szCs w:val="24"/>
          <w:lang w:val="uk-UA"/>
        </w:rPr>
        <w:t>24</w:t>
      </w:r>
      <w:r>
        <w:rPr>
          <w:rFonts w:ascii="Times New Roman" w:hAnsi="Times New Roman" w:cs="Times New Roman"/>
          <w:sz w:val="24"/>
          <w:szCs w:val="24"/>
        </w:rPr>
        <w:t xml:space="preserve"> року.</w:t>
      </w:r>
    </w:p>
    <w:p w14:paraId="6917321A" w14:textId="77777777" w:rsidR="001E2ABD" w:rsidRDefault="001E2ABD" w:rsidP="001E2ABD">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r>
        <w:rPr>
          <w:rFonts w:ascii="Times New Roman" w:hAnsi="Times New Roman" w:cs="Times New Roman"/>
          <w:sz w:val="24"/>
          <w:szCs w:val="24"/>
          <w:lang w:val="uk-UA"/>
        </w:rPr>
        <w:t xml:space="preserve">Тамара Годунко, (096) 389-39-81, (0362) 62-03-63, </w:t>
      </w:r>
      <w:r>
        <w:rPr>
          <w:rFonts w:ascii="Times New Roman" w:hAnsi="Times New Roman" w:cs="Times New Roman"/>
          <w:sz w:val="24"/>
          <w:szCs w:val="24"/>
          <w:lang w:val="en-US"/>
        </w:rPr>
        <w:t>vrp</w:t>
      </w:r>
      <w:r>
        <w:rPr>
          <w:rFonts w:ascii="Times New Roman" w:hAnsi="Times New Roman" w:cs="Times New Roman"/>
          <w:color w:val="0070C0"/>
          <w:sz w:val="24"/>
          <w:szCs w:val="24"/>
          <w:u w:val="single"/>
          <w:lang w:val="uk-UA"/>
        </w:rPr>
        <w:t>.</w:t>
      </w:r>
      <w:hyperlink r:id="rId8" w:history="1">
        <w:r>
          <w:rPr>
            <w:rStyle w:val="a8"/>
            <w:sz w:val="24"/>
            <w:szCs w:val="24"/>
          </w:rPr>
          <w:t>rv@sso.gov.ua</w:t>
        </w:r>
      </w:hyperlink>
    </w:p>
    <w:p w14:paraId="39E9F499" w14:textId="77777777" w:rsidR="001E2ABD" w:rsidRDefault="001E2ABD" w:rsidP="001E2ABD">
      <w:pPr>
        <w:spacing w:before="240"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Кваліфікаційні вимоги</w:t>
      </w:r>
    </w:p>
    <w:tbl>
      <w:tblPr>
        <w:tblW w:w="9747" w:type="dxa"/>
        <w:tblLook w:val="04A0" w:firstRow="1" w:lastRow="0" w:firstColumn="1" w:lastColumn="0" w:noHBand="0" w:noVBand="1"/>
      </w:tblPr>
      <w:tblGrid>
        <w:gridCol w:w="3936"/>
        <w:gridCol w:w="5811"/>
      </w:tblGrid>
      <w:tr w:rsidR="001E2ABD" w14:paraId="13A72B04" w14:textId="77777777" w:rsidTr="00023FA4">
        <w:tc>
          <w:tcPr>
            <w:tcW w:w="3936" w:type="dxa"/>
            <w:hideMark/>
          </w:tcPr>
          <w:p w14:paraId="5F5973A9"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Освіта</w:t>
            </w:r>
          </w:p>
        </w:tc>
        <w:tc>
          <w:tcPr>
            <w:tcW w:w="5811" w:type="dxa"/>
          </w:tcPr>
          <w:p w14:paraId="05B711AF" w14:textId="77777777" w:rsidR="001E2ABD" w:rsidRDefault="001E2ABD" w:rsidP="00023FA4">
            <w:pPr>
              <w:spacing w:after="0" w:line="240" w:lineRule="auto"/>
              <w:ind w:left="-213" w:firstLine="141"/>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повна загальна середня освіта. </w:t>
            </w:r>
          </w:p>
          <w:p w14:paraId="5B2E20A4" w14:textId="77777777" w:rsidR="001E2ABD" w:rsidRDefault="001E2ABD" w:rsidP="00023FA4">
            <w:pPr>
              <w:spacing w:after="0" w:line="240" w:lineRule="auto"/>
              <w:jc w:val="both"/>
              <w:rPr>
                <w:rFonts w:ascii="Times New Roman" w:hAnsi="Times New Roman" w:cs="Times New Roman"/>
                <w:sz w:val="24"/>
                <w:szCs w:val="24"/>
                <w:lang w:val="uk-UA" w:eastAsia="ru-RU"/>
              </w:rPr>
            </w:pPr>
          </w:p>
        </w:tc>
      </w:tr>
      <w:tr w:rsidR="001E2ABD" w14:paraId="07289ECF" w14:textId="77777777" w:rsidTr="00023FA4">
        <w:tc>
          <w:tcPr>
            <w:tcW w:w="3936" w:type="dxa"/>
            <w:hideMark/>
          </w:tcPr>
          <w:p w14:paraId="0F2A0076" w14:textId="77777777" w:rsidR="001E2ABD" w:rsidRDefault="001E2ABD" w:rsidP="00023FA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rPr>
              <w:t xml:space="preserve">2. </w:t>
            </w:r>
            <w:r>
              <w:rPr>
                <w:rFonts w:ascii="Times New Roman" w:hAnsi="Times New Roman" w:cs="Times New Roman"/>
                <w:sz w:val="24"/>
                <w:szCs w:val="24"/>
                <w:lang w:val="uk-UA"/>
              </w:rPr>
              <w:t>Стаж роботи (служби)</w:t>
            </w:r>
          </w:p>
        </w:tc>
        <w:tc>
          <w:tcPr>
            <w:tcW w:w="5811" w:type="dxa"/>
            <w:hideMark/>
          </w:tcPr>
          <w:p w14:paraId="596077B2" w14:textId="77777777" w:rsidR="001E2ABD" w:rsidRPr="007810EC" w:rsidRDefault="001E2ABD" w:rsidP="00023FA4">
            <w:pPr>
              <w:spacing w:after="0" w:line="240" w:lineRule="auto"/>
              <w:ind w:left="-72"/>
              <w:jc w:val="both"/>
              <w:rPr>
                <w:rFonts w:ascii="Times New Roman" w:hAnsi="Times New Roman" w:cs="Times New Roman"/>
                <w:sz w:val="24"/>
                <w:szCs w:val="24"/>
                <w:lang w:val="uk-UA" w:eastAsia="ru-RU"/>
              </w:rPr>
            </w:pPr>
            <w:r w:rsidRPr="007810EC">
              <w:rPr>
                <w:rFonts w:ascii="Times New Roman" w:hAnsi="Times New Roman" w:cs="Times New Roman"/>
                <w:sz w:val="24"/>
                <w:szCs w:val="24"/>
                <w:lang w:val="uk-UA" w:eastAsia="ru-RU"/>
              </w:rPr>
              <w:t xml:space="preserve">спеціального досвіду </w:t>
            </w:r>
            <w:r>
              <w:rPr>
                <w:rFonts w:ascii="Times New Roman" w:hAnsi="Times New Roman" w:cs="Times New Roman"/>
                <w:sz w:val="24"/>
                <w:szCs w:val="24"/>
                <w:lang w:val="uk-UA" w:eastAsia="ru-RU"/>
              </w:rPr>
              <w:t>роботи не потребує</w:t>
            </w:r>
          </w:p>
          <w:p w14:paraId="64DCD6C8"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
        </w:tc>
      </w:tr>
      <w:tr w:rsidR="001E2ABD" w14:paraId="73F60EEF" w14:textId="77777777" w:rsidTr="00023FA4">
        <w:tc>
          <w:tcPr>
            <w:tcW w:w="3936" w:type="dxa"/>
            <w:hideMark/>
          </w:tcPr>
          <w:p w14:paraId="3C61311C"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3. Володіння державною</w:t>
            </w:r>
          </w:p>
          <w:p w14:paraId="77A5C4B4"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м</w:t>
            </w:r>
            <w:r>
              <w:rPr>
                <w:rFonts w:ascii="Times New Roman" w:hAnsi="Times New Roman" w:cs="Times New Roman"/>
                <w:sz w:val="24"/>
                <w:szCs w:val="24"/>
              </w:rPr>
              <w:t>овою</w:t>
            </w:r>
          </w:p>
        </w:tc>
        <w:tc>
          <w:tcPr>
            <w:tcW w:w="5811" w:type="dxa"/>
            <w:hideMark/>
          </w:tcPr>
          <w:p w14:paraId="2D781CCF" w14:textId="77777777" w:rsidR="001E2ABD" w:rsidRDefault="001E2ABD" w:rsidP="00023FA4">
            <w:pPr>
              <w:spacing w:after="0" w:line="240" w:lineRule="auto"/>
              <w:ind w:left="-72"/>
              <w:jc w:val="both"/>
              <w:rPr>
                <w:rFonts w:ascii="Times New Roman" w:hAnsi="Times New Roman" w:cs="Times New Roman"/>
                <w:sz w:val="24"/>
                <w:szCs w:val="24"/>
                <w:lang w:eastAsia="ru-RU"/>
              </w:rPr>
            </w:pPr>
            <w:r>
              <w:rPr>
                <w:rFonts w:ascii="Times New Roman" w:hAnsi="Times New Roman" w:cs="Times New Roman"/>
                <w:sz w:val="24"/>
                <w:szCs w:val="24"/>
              </w:rPr>
              <w:t>вільне володіння державною мовою</w:t>
            </w: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(надати документ про повну загальну середню освіту за умови, що такий документ підтверджує вивчення української мови як навчального предмета (дисципліни), або державний сертифікат про рівень володіння державною мовою на рівні вільного володіння першого ступеня)</w:t>
            </w:r>
          </w:p>
        </w:tc>
      </w:tr>
    </w:tbl>
    <w:p w14:paraId="41A7C994" w14:textId="77777777" w:rsidR="001E2ABD" w:rsidRDefault="001E2ABD" w:rsidP="001E2ABD">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Вимоги до компетентності</w:t>
      </w:r>
    </w:p>
    <w:tbl>
      <w:tblPr>
        <w:tblW w:w="0" w:type="auto"/>
        <w:tblLook w:val="04A0" w:firstRow="1" w:lastRow="0" w:firstColumn="1" w:lastColumn="0" w:noHBand="0" w:noVBand="1"/>
      </w:tblPr>
      <w:tblGrid>
        <w:gridCol w:w="3847"/>
        <w:gridCol w:w="5795"/>
      </w:tblGrid>
      <w:tr w:rsidR="001E2ABD" w14:paraId="3D828B20" w14:textId="77777777" w:rsidTr="00023FA4">
        <w:tc>
          <w:tcPr>
            <w:tcW w:w="3847" w:type="dxa"/>
            <w:hideMark/>
          </w:tcPr>
          <w:p w14:paraId="5CED1C30" w14:textId="77777777" w:rsidR="001E2ABD" w:rsidRDefault="001E2ABD" w:rsidP="00023F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1. Наявність лідерських якостей</w:t>
            </w:r>
          </w:p>
        </w:tc>
        <w:tc>
          <w:tcPr>
            <w:tcW w:w="5795" w:type="dxa"/>
          </w:tcPr>
          <w:p w14:paraId="0F5F4D15"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встановлення цілей, пріоритетів та орієнтирів;</w:t>
            </w:r>
          </w:p>
          <w:p w14:paraId="561CEAD4" w14:textId="77777777" w:rsidR="001E2ABD" w:rsidRDefault="001E2ABD"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стратегічне планування;</w:t>
            </w:r>
          </w:p>
          <w:p w14:paraId="2E69BCCE" w14:textId="77777777" w:rsidR="001E2ABD" w:rsidRDefault="001E2ABD"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багатофункціональність;</w:t>
            </w:r>
          </w:p>
          <w:p w14:paraId="297CF2FE" w14:textId="77777777" w:rsidR="001E2ABD" w:rsidRDefault="001E2ABD"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ведення ділових переговорів;</w:t>
            </w:r>
          </w:p>
          <w:p w14:paraId="3982D10B" w14:textId="77777777" w:rsidR="001E2ABD" w:rsidRDefault="001E2ABD"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досягнення кінцевих результатів. </w:t>
            </w:r>
          </w:p>
          <w:p w14:paraId="6A9A5382" w14:textId="77777777" w:rsidR="001E2ABD" w:rsidRDefault="001E2ABD" w:rsidP="00023FA4">
            <w:pPr>
              <w:spacing w:after="0" w:line="240" w:lineRule="auto"/>
              <w:jc w:val="both"/>
              <w:rPr>
                <w:rFonts w:ascii="Times New Roman" w:hAnsi="Times New Roman" w:cs="Times New Roman"/>
                <w:sz w:val="24"/>
                <w:szCs w:val="24"/>
                <w:lang w:eastAsia="ru-RU"/>
              </w:rPr>
            </w:pPr>
          </w:p>
        </w:tc>
      </w:tr>
      <w:tr w:rsidR="001E2ABD" w14:paraId="44C53ED8" w14:textId="77777777" w:rsidTr="00023FA4">
        <w:tc>
          <w:tcPr>
            <w:tcW w:w="3847" w:type="dxa"/>
            <w:hideMark/>
          </w:tcPr>
          <w:p w14:paraId="54202FDA" w14:textId="77777777" w:rsidR="001E2ABD" w:rsidRDefault="001E2ABD" w:rsidP="00023FA4">
            <w:pPr>
              <w:pStyle w:val="a5"/>
              <w:numPr>
                <w:ilvl w:val="0"/>
                <w:numId w:val="1"/>
              </w:numPr>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rPr>
              <w:t>Вміння пр</w:t>
            </w:r>
            <w:r>
              <w:rPr>
                <w:rFonts w:ascii="Times New Roman" w:hAnsi="Times New Roman" w:cs="Times New Roman"/>
                <w:sz w:val="24"/>
                <w:szCs w:val="24"/>
                <w:lang w:val="uk-UA"/>
              </w:rPr>
              <w:t>ацювати в колективі</w:t>
            </w:r>
          </w:p>
        </w:tc>
        <w:tc>
          <w:tcPr>
            <w:tcW w:w="5795" w:type="dxa"/>
          </w:tcPr>
          <w:p w14:paraId="71D8A73E"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щирість та відкритість;</w:t>
            </w:r>
          </w:p>
          <w:p w14:paraId="1F94E8B1"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орієнтація на досягнення ефективного результату діяльності;</w:t>
            </w:r>
          </w:p>
          <w:p w14:paraId="2EAF88D2"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рівне ставлення та повага до колег.</w:t>
            </w:r>
          </w:p>
          <w:p w14:paraId="1F20B4CF" w14:textId="77777777" w:rsidR="001E2ABD" w:rsidRDefault="001E2ABD" w:rsidP="00023FA4">
            <w:pPr>
              <w:spacing w:after="0" w:line="240" w:lineRule="auto"/>
              <w:jc w:val="both"/>
              <w:rPr>
                <w:rFonts w:ascii="Times New Roman" w:hAnsi="Times New Roman" w:cs="Times New Roman"/>
                <w:sz w:val="24"/>
                <w:szCs w:val="24"/>
                <w:lang w:eastAsia="ru-RU"/>
              </w:rPr>
            </w:pPr>
          </w:p>
        </w:tc>
      </w:tr>
      <w:tr w:rsidR="001E2ABD" w14:paraId="4ED21909" w14:textId="77777777" w:rsidTr="00023FA4">
        <w:tc>
          <w:tcPr>
            <w:tcW w:w="3847" w:type="dxa"/>
            <w:hideMark/>
          </w:tcPr>
          <w:p w14:paraId="5E08AF8C"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lastRenderedPageBreak/>
              <w:t xml:space="preserve">3. </w:t>
            </w:r>
            <w:r>
              <w:rPr>
                <w:rFonts w:ascii="Times New Roman" w:hAnsi="Times New Roman" w:cs="Times New Roman"/>
                <w:sz w:val="24"/>
                <w:szCs w:val="24"/>
                <w:lang w:val="uk-UA"/>
              </w:rPr>
              <w:t xml:space="preserve">Вміння приймати ефективні </w:t>
            </w:r>
          </w:p>
          <w:p w14:paraId="0E4367DA" w14:textId="77777777" w:rsidR="001E2ABD" w:rsidRDefault="001E2ABD" w:rsidP="00023FA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рішення</w:t>
            </w:r>
          </w:p>
        </w:tc>
        <w:tc>
          <w:tcPr>
            <w:tcW w:w="5795" w:type="dxa"/>
          </w:tcPr>
          <w:p w14:paraId="4AF3CF71"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здатність </w:t>
            </w:r>
            <w:r>
              <w:rPr>
                <w:rFonts w:ascii="Times New Roman" w:hAnsi="Times New Roman" w:cs="Times New Roman"/>
                <w:sz w:val="24"/>
                <w:szCs w:val="24"/>
                <w:lang w:val="uk-UA"/>
              </w:rPr>
              <w:t>швидко приймати рішення та ефективно діяти в екстремальних ситуаціях</w:t>
            </w:r>
            <w:r>
              <w:rPr>
                <w:rFonts w:ascii="Times New Roman" w:hAnsi="Times New Roman" w:cs="Times New Roman"/>
                <w:sz w:val="24"/>
                <w:szCs w:val="24"/>
              </w:rPr>
              <w:t xml:space="preserve">; </w:t>
            </w:r>
          </w:p>
          <w:p w14:paraId="0669F334" w14:textId="77777777" w:rsidR="001E2ABD" w:rsidRDefault="001E2ABD"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систематизація інформації та аналітичне мислення</w:t>
            </w:r>
            <w:r>
              <w:rPr>
                <w:rFonts w:ascii="Times New Roman" w:hAnsi="Times New Roman" w:cs="Times New Roman"/>
                <w:sz w:val="24"/>
                <w:szCs w:val="24"/>
              </w:rPr>
              <w:t>;</w:t>
            </w:r>
          </w:p>
          <w:p w14:paraId="29A3BA81"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 xml:space="preserve">вміння працювати при багатозадачності; </w:t>
            </w:r>
          </w:p>
          <w:p w14:paraId="0936AB94" w14:textId="77777777" w:rsidR="001E2ABD" w:rsidRDefault="001E2ABD"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ефективно використовувати ресурси</w:t>
            </w:r>
            <w:r>
              <w:rPr>
                <w:rFonts w:ascii="Times New Roman" w:hAnsi="Times New Roman" w:cs="Times New Roman"/>
                <w:sz w:val="24"/>
                <w:szCs w:val="24"/>
              </w:rPr>
              <w:t>.</w:t>
            </w:r>
          </w:p>
          <w:p w14:paraId="1160EF89" w14:textId="77777777" w:rsidR="001E2ABD" w:rsidRDefault="001E2ABD" w:rsidP="00023FA4">
            <w:pPr>
              <w:spacing w:after="0" w:line="240" w:lineRule="auto"/>
              <w:jc w:val="both"/>
              <w:rPr>
                <w:rFonts w:ascii="Times New Roman" w:hAnsi="Times New Roman" w:cs="Times New Roman"/>
                <w:sz w:val="24"/>
                <w:szCs w:val="24"/>
                <w:lang w:eastAsia="ru-RU"/>
              </w:rPr>
            </w:pPr>
          </w:p>
        </w:tc>
      </w:tr>
      <w:tr w:rsidR="001E2ABD" w14:paraId="0842D81C" w14:textId="77777777" w:rsidTr="00023FA4">
        <w:tc>
          <w:tcPr>
            <w:tcW w:w="3847" w:type="dxa"/>
          </w:tcPr>
          <w:p w14:paraId="6D1745EF" w14:textId="77777777" w:rsidR="001E2ABD" w:rsidRDefault="001E2ABD" w:rsidP="00023FA4">
            <w:pPr>
              <w:spacing w:after="0" w:line="240" w:lineRule="auto"/>
              <w:jc w:val="both"/>
              <w:rPr>
                <w:rFonts w:ascii="Times New Roman" w:hAnsi="Times New Roman" w:cs="Times New Roman"/>
                <w:sz w:val="24"/>
                <w:szCs w:val="24"/>
                <w:lang w:eastAsia="ru-RU"/>
              </w:rPr>
            </w:pPr>
          </w:p>
        </w:tc>
        <w:tc>
          <w:tcPr>
            <w:tcW w:w="5795" w:type="dxa"/>
          </w:tcPr>
          <w:p w14:paraId="30E2CF98" w14:textId="77777777" w:rsidR="001E2ABD" w:rsidRDefault="001E2ABD" w:rsidP="00023FA4">
            <w:pPr>
              <w:spacing w:after="0" w:line="240" w:lineRule="auto"/>
              <w:jc w:val="both"/>
              <w:rPr>
                <w:rFonts w:ascii="Times New Roman" w:hAnsi="Times New Roman" w:cs="Times New Roman"/>
                <w:sz w:val="24"/>
                <w:szCs w:val="24"/>
                <w:lang w:eastAsia="ru-RU"/>
              </w:rPr>
            </w:pPr>
          </w:p>
        </w:tc>
      </w:tr>
      <w:tr w:rsidR="001E2ABD" w14:paraId="2C17E978" w14:textId="77777777" w:rsidTr="00023FA4">
        <w:tc>
          <w:tcPr>
            <w:tcW w:w="3847" w:type="dxa"/>
            <w:hideMark/>
          </w:tcPr>
          <w:p w14:paraId="07694E24"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4</w:t>
            </w:r>
            <w:r>
              <w:rPr>
                <w:rFonts w:ascii="Times New Roman" w:hAnsi="Times New Roman" w:cs="Times New Roman"/>
                <w:sz w:val="24"/>
                <w:szCs w:val="24"/>
              </w:rPr>
              <w:t>. Особистісні компетенції</w:t>
            </w:r>
          </w:p>
        </w:tc>
        <w:tc>
          <w:tcPr>
            <w:tcW w:w="5795" w:type="dxa"/>
          </w:tcPr>
          <w:p w14:paraId="6DE775BF"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комунікабельність  та порядність;</w:t>
            </w:r>
          </w:p>
          <w:p w14:paraId="639D02D7"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надійність;</w:t>
            </w:r>
          </w:p>
          <w:p w14:paraId="1982E606"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системне мислення;</w:t>
            </w:r>
          </w:p>
          <w:p w14:paraId="4DBF2794"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організованість;</w:t>
            </w:r>
          </w:p>
          <w:p w14:paraId="395E49D5"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високий рівень відповідальності за доручену справу;</w:t>
            </w:r>
          </w:p>
          <w:p w14:paraId="71434DE3"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вміння працювати у стресових ситуаціях;</w:t>
            </w:r>
          </w:p>
          <w:p w14:paraId="3E0FF1AE"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принциповість, рішучість і вимогливість  під час прийняття рішень;</w:t>
            </w:r>
          </w:p>
          <w:p w14:paraId="04B76F90"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самоорганізація та саморозвиток;</w:t>
            </w:r>
          </w:p>
          <w:p w14:paraId="0C3FA881"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політична нейтральність. </w:t>
            </w:r>
          </w:p>
          <w:p w14:paraId="01301164" w14:textId="77777777" w:rsidR="001E2ABD" w:rsidRDefault="001E2ABD" w:rsidP="00023FA4">
            <w:pPr>
              <w:spacing w:after="0" w:line="240" w:lineRule="auto"/>
              <w:jc w:val="both"/>
              <w:rPr>
                <w:rFonts w:ascii="Times New Roman" w:hAnsi="Times New Roman" w:cs="Times New Roman"/>
                <w:sz w:val="24"/>
                <w:szCs w:val="24"/>
                <w:lang w:val="uk-UA" w:eastAsia="ru-RU"/>
              </w:rPr>
            </w:pPr>
          </w:p>
        </w:tc>
      </w:tr>
      <w:tr w:rsidR="001E2ABD" w14:paraId="1D62EA08" w14:textId="77777777" w:rsidTr="00023FA4">
        <w:tc>
          <w:tcPr>
            <w:tcW w:w="3847" w:type="dxa"/>
            <w:hideMark/>
          </w:tcPr>
          <w:p w14:paraId="2C6466A8" w14:textId="77777777" w:rsidR="001E2ABD" w:rsidRDefault="001E2ABD" w:rsidP="00023FA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5</w:t>
            </w:r>
            <w:r>
              <w:rPr>
                <w:rFonts w:ascii="Times New Roman" w:hAnsi="Times New Roman" w:cs="Times New Roman"/>
                <w:sz w:val="24"/>
                <w:szCs w:val="24"/>
              </w:rPr>
              <w:t xml:space="preserve">. Забезпечення </w:t>
            </w:r>
            <w:r>
              <w:rPr>
                <w:rFonts w:ascii="Times New Roman" w:hAnsi="Times New Roman" w:cs="Times New Roman"/>
                <w:sz w:val="24"/>
                <w:szCs w:val="24"/>
                <w:lang w:val="uk-UA"/>
              </w:rPr>
              <w:t xml:space="preserve">охорони </w:t>
            </w:r>
            <w:proofErr w:type="gramStart"/>
            <w:r>
              <w:rPr>
                <w:rFonts w:ascii="Times New Roman" w:hAnsi="Times New Roman" w:cs="Times New Roman"/>
                <w:sz w:val="24"/>
                <w:szCs w:val="24"/>
                <w:lang w:val="uk-UA"/>
              </w:rPr>
              <w:t>об’єктів  системи</w:t>
            </w:r>
            <w:proofErr w:type="gramEnd"/>
            <w:r>
              <w:rPr>
                <w:rFonts w:ascii="Times New Roman" w:hAnsi="Times New Roman" w:cs="Times New Roman"/>
                <w:sz w:val="24"/>
                <w:szCs w:val="24"/>
                <w:lang w:val="uk-UA"/>
              </w:rPr>
              <w:t xml:space="preserve"> правосуддя</w:t>
            </w:r>
          </w:p>
        </w:tc>
        <w:tc>
          <w:tcPr>
            <w:tcW w:w="5795" w:type="dxa"/>
          </w:tcPr>
          <w:p w14:paraId="22C2F3A4" w14:textId="77777777" w:rsidR="001E2ABD" w:rsidRDefault="001E2ABD"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знання законодавства</w:t>
            </w:r>
            <w:r>
              <w:rPr>
                <w:rFonts w:ascii="Times New Roman" w:hAnsi="Times New Roman" w:cs="Times New Roman"/>
                <w:sz w:val="24"/>
                <w:szCs w:val="24"/>
                <w:lang w:val="uk-UA"/>
              </w:rPr>
              <w:t>, яке</w:t>
            </w:r>
            <w:r>
              <w:rPr>
                <w:rFonts w:ascii="Times New Roman" w:hAnsi="Times New Roman" w:cs="Times New Roman"/>
                <w:sz w:val="24"/>
                <w:szCs w:val="24"/>
              </w:rPr>
              <w:t xml:space="preserve"> регулює діяльність судових та правоохоронних органів; </w:t>
            </w:r>
          </w:p>
          <w:p w14:paraId="2C09AA0B" w14:textId="77777777" w:rsidR="001E2ABD" w:rsidRDefault="001E2ABD" w:rsidP="00023FA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rPr>
              <w:t>знання системи правоохоронних органів, розмежування їх компетенції, порядок забезпечення їх співпраці</w:t>
            </w:r>
            <w:r>
              <w:rPr>
                <w:rFonts w:ascii="Times New Roman" w:hAnsi="Times New Roman" w:cs="Times New Roman"/>
                <w:sz w:val="24"/>
                <w:szCs w:val="24"/>
                <w:lang w:val="uk-UA"/>
              </w:rPr>
              <w:t xml:space="preserve"> при забезпеченні охорони об’єктів системи правосуддя.</w:t>
            </w:r>
          </w:p>
          <w:p w14:paraId="09CD2075" w14:textId="77777777" w:rsidR="001E2ABD" w:rsidRDefault="001E2ABD" w:rsidP="00023FA4">
            <w:pPr>
              <w:spacing w:after="0" w:line="240" w:lineRule="auto"/>
              <w:jc w:val="both"/>
              <w:rPr>
                <w:rFonts w:ascii="Times New Roman" w:hAnsi="Times New Roman" w:cs="Times New Roman"/>
                <w:sz w:val="24"/>
                <w:szCs w:val="24"/>
                <w:lang w:eastAsia="ru-RU"/>
              </w:rPr>
            </w:pPr>
          </w:p>
        </w:tc>
      </w:tr>
      <w:tr w:rsidR="001E2ABD" w14:paraId="443DF11C" w14:textId="77777777" w:rsidTr="00023FA4">
        <w:tc>
          <w:tcPr>
            <w:tcW w:w="3847" w:type="dxa"/>
            <w:hideMark/>
          </w:tcPr>
          <w:p w14:paraId="76B8F59B"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6</w:t>
            </w:r>
            <w:r>
              <w:rPr>
                <w:rFonts w:ascii="Times New Roman" w:hAnsi="Times New Roman" w:cs="Times New Roman"/>
                <w:sz w:val="24"/>
                <w:szCs w:val="24"/>
              </w:rPr>
              <w:t>. Робота з інформацією</w:t>
            </w:r>
          </w:p>
        </w:tc>
        <w:tc>
          <w:tcPr>
            <w:tcW w:w="5795" w:type="dxa"/>
          </w:tcPr>
          <w:p w14:paraId="30B32273"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знання основ законодавства про інформацію.</w:t>
            </w:r>
          </w:p>
          <w:p w14:paraId="633D5DA2" w14:textId="77777777" w:rsidR="001E2ABD" w:rsidRDefault="001E2ABD" w:rsidP="00023FA4">
            <w:pPr>
              <w:spacing w:after="0" w:line="240" w:lineRule="auto"/>
              <w:jc w:val="both"/>
              <w:rPr>
                <w:rFonts w:ascii="Times New Roman" w:hAnsi="Times New Roman" w:cs="Times New Roman"/>
                <w:sz w:val="24"/>
                <w:szCs w:val="24"/>
                <w:lang w:eastAsia="ru-RU"/>
              </w:rPr>
            </w:pPr>
          </w:p>
        </w:tc>
      </w:tr>
    </w:tbl>
    <w:p w14:paraId="1757902C" w14:textId="77777777" w:rsidR="001E2ABD" w:rsidRDefault="001E2ABD" w:rsidP="001E2ABD">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Професійні знання</w:t>
      </w:r>
    </w:p>
    <w:tbl>
      <w:tblPr>
        <w:tblW w:w="0" w:type="auto"/>
        <w:tblLook w:val="04A0" w:firstRow="1" w:lastRow="0" w:firstColumn="1" w:lastColumn="0" w:noHBand="0" w:noVBand="1"/>
      </w:tblPr>
      <w:tblGrid>
        <w:gridCol w:w="3857"/>
        <w:gridCol w:w="5785"/>
      </w:tblGrid>
      <w:tr w:rsidR="001E2ABD" w14:paraId="4925299B" w14:textId="77777777" w:rsidTr="00023FA4">
        <w:tc>
          <w:tcPr>
            <w:tcW w:w="3857" w:type="dxa"/>
            <w:hideMark/>
          </w:tcPr>
          <w:p w14:paraId="1542A906"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Знання законодавства</w:t>
            </w:r>
          </w:p>
        </w:tc>
        <w:tc>
          <w:tcPr>
            <w:tcW w:w="5785" w:type="dxa"/>
          </w:tcPr>
          <w:p w14:paraId="395B1822"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знання Конституції України, законів України «Про судоустрій і статус суддів», «Про Національну поліцію», «Про запобігання корупції». </w:t>
            </w:r>
          </w:p>
          <w:p w14:paraId="76B998BB" w14:textId="77777777" w:rsidR="001E2ABD" w:rsidRDefault="001E2ABD" w:rsidP="00023FA4">
            <w:pPr>
              <w:spacing w:after="0" w:line="240" w:lineRule="auto"/>
              <w:jc w:val="both"/>
              <w:rPr>
                <w:rFonts w:ascii="Times New Roman" w:hAnsi="Times New Roman" w:cs="Times New Roman"/>
                <w:sz w:val="24"/>
                <w:szCs w:val="24"/>
                <w:lang w:eastAsia="ru-RU"/>
              </w:rPr>
            </w:pPr>
          </w:p>
        </w:tc>
      </w:tr>
      <w:tr w:rsidR="001E2ABD" w14:paraId="5CC1EB5E" w14:textId="77777777" w:rsidTr="00023FA4">
        <w:tc>
          <w:tcPr>
            <w:tcW w:w="3857" w:type="dxa"/>
            <w:hideMark/>
          </w:tcPr>
          <w:p w14:paraId="31B9F9E6"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2. Знання спеціального</w:t>
            </w:r>
          </w:p>
          <w:p w14:paraId="46B4B72F" w14:textId="77777777" w:rsidR="001E2ABD" w:rsidRDefault="001E2ABD"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з</w:t>
            </w:r>
            <w:r>
              <w:rPr>
                <w:rFonts w:ascii="Times New Roman" w:hAnsi="Times New Roman" w:cs="Times New Roman"/>
                <w:sz w:val="24"/>
                <w:szCs w:val="24"/>
              </w:rPr>
              <w:t>аконодавства</w:t>
            </w:r>
          </w:p>
        </w:tc>
        <w:tc>
          <w:tcPr>
            <w:tcW w:w="5785" w:type="dxa"/>
            <w:hideMark/>
          </w:tcPr>
          <w:p w14:paraId="1DE45C9E" w14:textId="77777777" w:rsidR="001E2ABD" w:rsidRDefault="001E2ABD" w:rsidP="00023FA4">
            <w:pPr>
              <w:spacing w:after="0" w:line="240" w:lineRule="auto"/>
              <w:ind w:right="-19"/>
              <w:contextualSpacing/>
              <w:jc w:val="both"/>
              <w:rPr>
                <w:rFonts w:ascii="Times New Roman" w:hAnsi="Times New Roman" w:cs="Times New Roman"/>
                <w:sz w:val="24"/>
                <w:szCs w:val="24"/>
              </w:rPr>
            </w:pPr>
            <w:r>
              <w:rPr>
                <w:rFonts w:ascii="Times New Roman" w:hAnsi="Times New Roman" w:cs="Times New Roman"/>
                <w:sz w:val="24"/>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527D5A5E" w14:textId="77777777" w:rsidR="001E2ABD" w:rsidRDefault="001E2ABD" w:rsidP="00157F13">
      <w:pPr>
        <w:spacing w:after="0" w:line="240" w:lineRule="auto"/>
        <w:ind w:left="6521"/>
        <w:rPr>
          <w:rFonts w:ascii="Times New Roman" w:hAnsi="Times New Roman" w:cs="Times New Roman"/>
          <w:b/>
          <w:sz w:val="24"/>
          <w:szCs w:val="24"/>
          <w:lang w:val="uk-UA"/>
        </w:rPr>
      </w:pPr>
    </w:p>
    <w:p w14:paraId="69AF3471" w14:textId="77777777" w:rsidR="001E2ABD" w:rsidRDefault="001E2ABD" w:rsidP="00157F13">
      <w:pPr>
        <w:spacing w:after="0" w:line="240" w:lineRule="auto"/>
        <w:ind w:left="6521"/>
        <w:rPr>
          <w:rFonts w:ascii="Times New Roman" w:hAnsi="Times New Roman" w:cs="Times New Roman"/>
          <w:b/>
          <w:sz w:val="24"/>
          <w:szCs w:val="24"/>
          <w:lang w:val="uk-UA"/>
        </w:rPr>
      </w:pPr>
    </w:p>
    <w:p w14:paraId="03CF1409" w14:textId="2B59E7D7" w:rsidR="001E2ABD" w:rsidRDefault="001E2ABD" w:rsidP="00157F13">
      <w:pPr>
        <w:spacing w:after="0" w:line="240" w:lineRule="auto"/>
        <w:ind w:left="6521"/>
        <w:rPr>
          <w:rFonts w:ascii="Times New Roman" w:hAnsi="Times New Roman" w:cs="Times New Roman"/>
          <w:b/>
          <w:sz w:val="24"/>
          <w:szCs w:val="24"/>
          <w:lang w:val="uk-UA"/>
        </w:rPr>
      </w:pPr>
    </w:p>
    <w:p w14:paraId="331FF048" w14:textId="6B51D771" w:rsidR="00332EFF" w:rsidRDefault="00332EFF" w:rsidP="00157F13">
      <w:pPr>
        <w:spacing w:after="0" w:line="240" w:lineRule="auto"/>
        <w:ind w:left="6521"/>
        <w:rPr>
          <w:rFonts w:ascii="Times New Roman" w:hAnsi="Times New Roman" w:cs="Times New Roman"/>
          <w:b/>
          <w:sz w:val="24"/>
          <w:szCs w:val="24"/>
          <w:lang w:val="uk-UA"/>
        </w:rPr>
      </w:pPr>
    </w:p>
    <w:p w14:paraId="3DC2E95C" w14:textId="77777777" w:rsidR="00332EFF" w:rsidRDefault="00332EFF" w:rsidP="00157F13">
      <w:pPr>
        <w:spacing w:after="0" w:line="240" w:lineRule="auto"/>
        <w:ind w:left="6521"/>
        <w:rPr>
          <w:rFonts w:ascii="Times New Roman" w:hAnsi="Times New Roman" w:cs="Times New Roman"/>
          <w:b/>
          <w:sz w:val="24"/>
          <w:szCs w:val="24"/>
          <w:lang w:val="uk-UA"/>
        </w:rPr>
      </w:pPr>
    </w:p>
    <w:p w14:paraId="4EA620BB" w14:textId="6B63554A" w:rsidR="001E2ABD" w:rsidRDefault="001E2ABD" w:rsidP="00157F13">
      <w:pPr>
        <w:spacing w:after="0" w:line="240" w:lineRule="auto"/>
        <w:ind w:left="6521"/>
        <w:rPr>
          <w:rFonts w:ascii="Times New Roman" w:hAnsi="Times New Roman" w:cs="Times New Roman"/>
          <w:b/>
          <w:sz w:val="24"/>
          <w:szCs w:val="24"/>
          <w:lang w:val="uk-UA"/>
        </w:rPr>
      </w:pPr>
    </w:p>
    <w:p w14:paraId="5CCBF696" w14:textId="77777777" w:rsidR="00A33991" w:rsidRDefault="00A33991" w:rsidP="00157F13">
      <w:pPr>
        <w:spacing w:after="0" w:line="240" w:lineRule="auto"/>
        <w:ind w:left="6521"/>
        <w:rPr>
          <w:rFonts w:ascii="Times New Roman" w:hAnsi="Times New Roman" w:cs="Times New Roman"/>
          <w:b/>
          <w:sz w:val="24"/>
          <w:szCs w:val="24"/>
          <w:lang w:val="uk-UA"/>
        </w:rPr>
      </w:pPr>
    </w:p>
    <w:p w14:paraId="4FC52542" w14:textId="77777777" w:rsidR="001E2ABD" w:rsidRDefault="001E2ABD" w:rsidP="00157F13">
      <w:pPr>
        <w:spacing w:after="0" w:line="240" w:lineRule="auto"/>
        <w:ind w:left="6521"/>
        <w:rPr>
          <w:rFonts w:ascii="Times New Roman" w:hAnsi="Times New Roman" w:cs="Times New Roman"/>
          <w:b/>
          <w:sz w:val="24"/>
          <w:szCs w:val="24"/>
          <w:lang w:val="uk-UA"/>
        </w:rPr>
      </w:pPr>
    </w:p>
    <w:p w14:paraId="7B966E5C" w14:textId="6BA55E40" w:rsidR="00157F13" w:rsidRDefault="00157F13" w:rsidP="00157F13">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lang w:val="uk-UA"/>
        </w:rPr>
        <w:lastRenderedPageBreak/>
        <w:t>З</w:t>
      </w:r>
      <w:r>
        <w:rPr>
          <w:rFonts w:ascii="Times New Roman" w:hAnsi="Times New Roman" w:cs="Times New Roman"/>
          <w:b/>
          <w:sz w:val="24"/>
          <w:szCs w:val="24"/>
        </w:rPr>
        <w:t>АТВЕРДЖЕНО</w:t>
      </w:r>
    </w:p>
    <w:p w14:paraId="5514B85B" w14:textId="77777777" w:rsidR="00157F13" w:rsidRDefault="00157F13" w:rsidP="00157F13">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Наказ ТУ ССО</w:t>
      </w:r>
    </w:p>
    <w:p w14:paraId="16F15B7E" w14:textId="77777777" w:rsidR="00157F13" w:rsidRDefault="00157F13" w:rsidP="00157F13">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у Рівненській області </w:t>
      </w:r>
    </w:p>
    <w:p w14:paraId="444FC1D9" w14:textId="77777777" w:rsidR="00157F13" w:rsidRDefault="00157F13" w:rsidP="00157F13">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___ 02.2024</w:t>
      </w:r>
      <w:r>
        <w:rPr>
          <w:rFonts w:ascii="Times New Roman" w:hAnsi="Times New Roman" w:cs="Times New Roman"/>
          <w:sz w:val="24"/>
          <w:szCs w:val="24"/>
        </w:rPr>
        <w:t xml:space="preserve"> № </w:t>
      </w:r>
      <w:r>
        <w:rPr>
          <w:rFonts w:ascii="Times New Roman" w:hAnsi="Times New Roman" w:cs="Times New Roman"/>
          <w:sz w:val="24"/>
          <w:szCs w:val="24"/>
          <w:lang w:val="uk-UA"/>
        </w:rPr>
        <w:t xml:space="preserve">___ </w:t>
      </w:r>
    </w:p>
    <w:p w14:paraId="42CC69D7" w14:textId="77777777" w:rsidR="00157F13" w:rsidRDefault="00157F13" w:rsidP="00157F13">
      <w:pPr>
        <w:spacing w:after="0" w:line="240" w:lineRule="auto"/>
        <w:jc w:val="center"/>
        <w:rPr>
          <w:rFonts w:ascii="Times New Roman" w:hAnsi="Times New Roman" w:cs="Times New Roman"/>
          <w:b/>
          <w:sz w:val="24"/>
          <w:szCs w:val="24"/>
          <w:lang w:val="uk-UA"/>
        </w:rPr>
      </w:pPr>
    </w:p>
    <w:p w14:paraId="370525F0" w14:textId="77777777" w:rsidR="00157F13" w:rsidRDefault="00157F13" w:rsidP="00157F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УМОВИ</w:t>
      </w:r>
    </w:p>
    <w:p w14:paraId="529B75B3" w14:textId="17158EE8" w:rsidR="00157F13" w:rsidRPr="000E551C" w:rsidRDefault="00157F13" w:rsidP="00157F13">
      <w:pPr>
        <w:widowControl w:val="0"/>
        <w:tabs>
          <w:tab w:val="left" w:pos="709"/>
        </w:tabs>
        <w:autoSpaceDE w:val="0"/>
        <w:autoSpaceDN w:val="0"/>
        <w:adjustRightInd w:val="0"/>
        <w:spacing w:after="0" w:line="240" w:lineRule="auto"/>
        <w:ind w:firstLine="567"/>
        <w:jc w:val="both"/>
        <w:rPr>
          <w:rFonts w:ascii="Times New Roman" w:hAnsi="Times New Roman" w:cs="Times New Roman"/>
          <w:b/>
          <w:sz w:val="24"/>
          <w:szCs w:val="24"/>
        </w:rPr>
      </w:pPr>
      <w:r w:rsidRPr="000E551C">
        <w:rPr>
          <w:rFonts w:ascii="Times New Roman" w:hAnsi="Times New Roman" w:cs="Times New Roman"/>
          <w:b/>
          <w:sz w:val="24"/>
          <w:szCs w:val="24"/>
        </w:rPr>
        <w:t xml:space="preserve">проведення конкурсу на зайняття вакантної посади </w:t>
      </w:r>
      <w:r w:rsidRPr="000E551C">
        <w:rPr>
          <w:rFonts w:ascii="Times New Roman" w:hAnsi="Times New Roman" w:cs="Times New Roman"/>
          <w:b/>
          <w:sz w:val="24"/>
          <w:szCs w:val="24"/>
          <w:lang w:val="uk-UA"/>
        </w:rPr>
        <w:t xml:space="preserve">контролера контролера </w:t>
      </w:r>
      <w:r w:rsidR="005B3E93">
        <w:rPr>
          <w:rFonts w:ascii="Times New Roman" w:hAnsi="Times New Roman" w:cs="Times New Roman"/>
          <w:b/>
          <w:sz w:val="24"/>
          <w:szCs w:val="24"/>
          <w:lang w:val="uk-UA"/>
        </w:rPr>
        <w:t xml:space="preserve">І </w:t>
      </w:r>
      <w:r>
        <w:rPr>
          <w:rFonts w:ascii="Times New Roman" w:hAnsi="Times New Roman" w:cs="Times New Roman"/>
          <w:b/>
          <w:sz w:val="24"/>
          <w:szCs w:val="24"/>
          <w:lang w:val="uk-UA"/>
        </w:rPr>
        <w:t xml:space="preserve">категорії (помічника оперативного чергового) відділу оперативно-чергової служби   </w:t>
      </w:r>
      <w:r w:rsidRPr="000E551C">
        <w:rPr>
          <w:rFonts w:ascii="Times New Roman" w:hAnsi="Times New Roman" w:cs="Times New Roman"/>
          <w:b/>
          <w:sz w:val="24"/>
          <w:szCs w:val="24"/>
          <w:lang w:val="uk-UA"/>
        </w:rPr>
        <w:t xml:space="preserve"> територіального управління </w:t>
      </w:r>
      <w:r w:rsidRPr="000E551C">
        <w:rPr>
          <w:rFonts w:ascii="Times New Roman" w:hAnsi="Times New Roman" w:cs="Times New Roman"/>
          <w:b/>
          <w:sz w:val="24"/>
          <w:szCs w:val="24"/>
        </w:rPr>
        <w:t>Служби судової охорони у </w:t>
      </w:r>
      <w:r w:rsidRPr="000E551C">
        <w:rPr>
          <w:rFonts w:ascii="Times New Roman" w:hAnsi="Times New Roman" w:cs="Times New Roman"/>
          <w:b/>
          <w:sz w:val="24"/>
          <w:szCs w:val="24"/>
          <w:lang w:val="uk-UA"/>
        </w:rPr>
        <w:t>Рівненській</w:t>
      </w:r>
      <w:r w:rsidRPr="000E551C">
        <w:rPr>
          <w:rFonts w:ascii="Times New Roman" w:hAnsi="Times New Roman" w:cs="Times New Roman"/>
          <w:b/>
          <w:sz w:val="24"/>
          <w:szCs w:val="24"/>
        </w:rPr>
        <w:t xml:space="preserve"> області</w:t>
      </w:r>
    </w:p>
    <w:p w14:paraId="30FF404D" w14:textId="77777777" w:rsidR="00157F13" w:rsidRPr="000E551C" w:rsidRDefault="00157F13" w:rsidP="00157F13">
      <w:pPr>
        <w:spacing w:after="0" w:line="240" w:lineRule="auto"/>
        <w:jc w:val="center"/>
        <w:rPr>
          <w:rFonts w:ascii="Times New Roman" w:hAnsi="Times New Roman" w:cs="Times New Roman"/>
          <w:b/>
          <w:sz w:val="24"/>
          <w:szCs w:val="24"/>
          <w:lang w:eastAsia="ru-RU"/>
        </w:rPr>
      </w:pPr>
    </w:p>
    <w:p w14:paraId="4B528F81" w14:textId="77777777" w:rsidR="00157F13" w:rsidRDefault="00157F13" w:rsidP="00157F1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Загальні умови</w:t>
      </w:r>
    </w:p>
    <w:p w14:paraId="39583748" w14:textId="77777777" w:rsidR="00157F13" w:rsidRDefault="00157F13" w:rsidP="00157F13">
      <w:pPr>
        <w:spacing w:after="0" w:line="240" w:lineRule="auto"/>
        <w:jc w:val="center"/>
        <w:rPr>
          <w:rFonts w:ascii="Times New Roman" w:hAnsi="Times New Roman" w:cs="Times New Roman"/>
          <w:b/>
          <w:sz w:val="24"/>
          <w:szCs w:val="24"/>
          <w:lang w:val="uk-UA"/>
        </w:rPr>
      </w:pPr>
    </w:p>
    <w:p w14:paraId="084DA2D2" w14:textId="03A673B6" w:rsidR="00157F13" w:rsidRDefault="00157F13" w:rsidP="00157F13">
      <w:pPr>
        <w:spacing w:after="0" w:line="240" w:lineRule="auto"/>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Основні повноваження  </w:t>
      </w:r>
      <w:r w:rsidRPr="009C7F30">
        <w:rPr>
          <w:rFonts w:ascii="Times New Roman" w:hAnsi="Times New Roman" w:cs="Times New Roman"/>
          <w:sz w:val="24"/>
          <w:szCs w:val="24"/>
          <w:lang w:val="uk-UA"/>
        </w:rPr>
        <w:t>контролера</w:t>
      </w:r>
      <w:r w:rsidRPr="000E551C">
        <w:rPr>
          <w:rFonts w:ascii="Times New Roman" w:hAnsi="Times New Roman" w:cs="Times New Roman"/>
          <w:sz w:val="24"/>
          <w:szCs w:val="24"/>
          <w:lang w:val="uk-UA"/>
        </w:rPr>
        <w:t xml:space="preserve"> </w:t>
      </w:r>
      <w:r w:rsidRPr="009C7F30">
        <w:rPr>
          <w:rFonts w:ascii="Times New Roman" w:hAnsi="Times New Roman" w:cs="Times New Roman"/>
          <w:sz w:val="24"/>
          <w:szCs w:val="24"/>
          <w:lang w:val="uk-UA"/>
        </w:rPr>
        <w:t xml:space="preserve">І категорії (помічника оперативного чергового) відділу оперативно-чергової служби територіального управління Служби судової охорони у Рівненській області (далі – </w:t>
      </w:r>
      <w:r w:rsidR="00A33991">
        <w:rPr>
          <w:rFonts w:ascii="Times New Roman" w:hAnsi="Times New Roman" w:cs="Times New Roman"/>
          <w:sz w:val="24"/>
          <w:szCs w:val="24"/>
          <w:lang w:val="uk-UA"/>
        </w:rPr>
        <w:t>т</w:t>
      </w:r>
      <w:r w:rsidRPr="009C7F30">
        <w:rPr>
          <w:rFonts w:ascii="Times New Roman" w:hAnsi="Times New Roman" w:cs="Times New Roman"/>
          <w:sz w:val="24"/>
          <w:szCs w:val="24"/>
          <w:lang w:val="uk-UA"/>
        </w:rPr>
        <w:t>ериторіальне управління):</w:t>
      </w:r>
      <w:r>
        <w:rPr>
          <w:rFonts w:ascii="Times New Roman" w:hAnsi="Times New Roman" w:cs="Times New Roman"/>
          <w:b/>
          <w:sz w:val="24"/>
          <w:szCs w:val="24"/>
          <w:lang w:val="uk-UA"/>
        </w:rPr>
        <w:t xml:space="preserve"> </w:t>
      </w:r>
    </w:p>
    <w:tbl>
      <w:tblPr>
        <w:tblW w:w="9768" w:type="dxa"/>
        <w:tblInd w:w="108" w:type="dxa"/>
        <w:tblLook w:val="04A0" w:firstRow="1" w:lastRow="0" w:firstColumn="1" w:lastColumn="0" w:noHBand="0" w:noVBand="1"/>
      </w:tblPr>
      <w:tblGrid>
        <w:gridCol w:w="9768"/>
      </w:tblGrid>
      <w:tr w:rsidR="00157F13" w14:paraId="46FE5C67" w14:textId="77777777" w:rsidTr="00DB028A">
        <w:trPr>
          <w:trHeight w:val="3064"/>
        </w:trPr>
        <w:tc>
          <w:tcPr>
            <w:tcW w:w="9768" w:type="dxa"/>
            <w:hideMark/>
          </w:tcPr>
          <w:p w14:paraId="256C07B7" w14:textId="77777777" w:rsidR="00157F13" w:rsidRDefault="00157F13" w:rsidP="00DB028A">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rPr>
              <w:t>1) здійснює моніторинг обстановки в системі судової охорони, результатів оперативно-службової діяльності підрозділів Управління;</w:t>
            </w:r>
          </w:p>
          <w:p w14:paraId="3C70BE83" w14:textId="77777777" w:rsidR="00157F13" w:rsidRDefault="00157F13" w:rsidP="00DB02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uk-UA"/>
              </w:rPr>
              <w:t xml:space="preserve">забезпечує зберігання зброї; </w:t>
            </w:r>
          </w:p>
          <w:p w14:paraId="4C4988EC" w14:textId="3BC03DC7" w:rsidR="00157F13" w:rsidRDefault="00157F13" w:rsidP="00DB02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uk-UA"/>
              </w:rPr>
              <w:t xml:space="preserve">застосовує зброю та спеціальні засоби </w:t>
            </w:r>
            <w:proofErr w:type="gramStart"/>
            <w:r>
              <w:rPr>
                <w:rFonts w:ascii="Times New Roman" w:hAnsi="Times New Roman" w:cs="Times New Roman"/>
                <w:sz w:val="24"/>
                <w:szCs w:val="24"/>
                <w:lang w:val="uk-UA"/>
              </w:rPr>
              <w:t>в</w:t>
            </w:r>
            <w:r w:rsidR="00A33991">
              <w:rPr>
                <w:rFonts w:ascii="Times New Roman" w:hAnsi="Times New Roman" w:cs="Times New Roman"/>
                <w:sz w:val="24"/>
                <w:szCs w:val="24"/>
                <w:lang w:val="uk-UA"/>
              </w:rPr>
              <w:t xml:space="preserve"> </w:t>
            </w:r>
            <w:r>
              <w:rPr>
                <w:rFonts w:ascii="Times New Roman" w:hAnsi="Times New Roman" w:cs="Times New Roman"/>
                <w:sz w:val="24"/>
                <w:szCs w:val="24"/>
                <w:lang w:val="uk-UA"/>
              </w:rPr>
              <w:t>порядку</w:t>
            </w:r>
            <w:proofErr w:type="gramEnd"/>
            <w:r>
              <w:rPr>
                <w:rFonts w:ascii="Times New Roman" w:hAnsi="Times New Roman" w:cs="Times New Roman"/>
                <w:sz w:val="24"/>
                <w:szCs w:val="24"/>
                <w:lang w:val="uk-UA"/>
              </w:rPr>
              <w:t xml:space="preserve"> та у випадках визначених Законом України «Про Національну </w:t>
            </w:r>
            <w:r w:rsidR="00A33991">
              <w:rPr>
                <w:rFonts w:ascii="Times New Roman" w:hAnsi="Times New Roman" w:cs="Times New Roman"/>
                <w:sz w:val="24"/>
                <w:szCs w:val="24"/>
                <w:lang w:val="uk-UA"/>
              </w:rPr>
              <w:t>п</w:t>
            </w:r>
            <w:r>
              <w:rPr>
                <w:rFonts w:ascii="Times New Roman" w:hAnsi="Times New Roman" w:cs="Times New Roman"/>
                <w:sz w:val="24"/>
                <w:szCs w:val="24"/>
                <w:lang w:val="uk-UA"/>
              </w:rPr>
              <w:t xml:space="preserve">оліцію»; </w:t>
            </w:r>
          </w:p>
          <w:p w14:paraId="3C169DB3" w14:textId="77777777" w:rsidR="00157F13" w:rsidRDefault="00157F13" w:rsidP="00DB028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4) </w:t>
            </w:r>
            <w:r>
              <w:rPr>
                <w:rFonts w:ascii="Times New Roman" w:hAnsi="Times New Roman" w:cs="Times New Roman"/>
                <w:sz w:val="24"/>
                <w:szCs w:val="24"/>
                <w:lang w:val="uk-UA"/>
              </w:rPr>
              <w:t xml:space="preserve">підтримує протягом чергування інформаційну взаємодію з оперативно-черговою службою центрального органу управління Служби судової охорони та органів виконавчої влади;  </w:t>
            </w:r>
          </w:p>
          <w:p w14:paraId="4AACBF4F" w14:textId="77777777" w:rsidR="00157F13" w:rsidRDefault="00157F13" w:rsidP="00DB028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здійснює оповіщення за сигналами управління; </w:t>
            </w:r>
          </w:p>
          <w:p w14:paraId="60340706" w14:textId="77777777" w:rsidR="00157F13" w:rsidRDefault="00157F13" w:rsidP="00DB028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підтримує приміщення служби в постійній готовності до використання за призначенням. </w:t>
            </w:r>
          </w:p>
        </w:tc>
      </w:tr>
    </w:tbl>
    <w:p w14:paraId="272BB27D" w14:textId="77777777" w:rsidR="00157F13" w:rsidRDefault="00157F13" w:rsidP="00157F13">
      <w:pPr>
        <w:spacing w:before="120" w:after="0" w:line="240" w:lineRule="auto"/>
        <w:ind w:firstLine="709"/>
        <w:rPr>
          <w:rFonts w:ascii="Times New Roman" w:hAnsi="Times New Roman" w:cs="Times New Roman"/>
          <w:b/>
          <w:sz w:val="24"/>
          <w:szCs w:val="24"/>
        </w:rPr>
      </w:pPr>
      <w:r>
        <w:rPr>
          <w:rFonts w:ascii="Times New Roman" w:hAnsi="Times New Roman" w:cs="Times New Roman"/>
          <w:b/>
          <w:sz w:val="24"/>
          <w:szCs w:val="24"/>
        </w:rPr>
        <w:t>2. Умови оплати праці:</w:t>
      </w:r>
    </w:p>
    <w:p w14:paraId="526B1B6F" w14:textId="77777777" w:rsidR="00157F13" w:rsidRDefault="00157F13" w:rsidP="00157F13">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 посадовий оклад – відповідно до постанови Кабінету Міністрів України від 03</w:t>
      </w:r>
      <w:r>
        <w:rPr>
          <w:rFonts w:ascii="Times New Roman" w:hAnsi="Times New Roman" w:cs="Times New Roman"/>
          <w:sz w:val="24"/>
          <w:szCs w:val="24"/>
          <w:lang w:val="uk-UA"/>
        </w:rPr>
        <w:t> </w:t>
      </w:r>
      <w:r>
        <w:rPr>
          <w:rFonts w:ascii="Times New Roman" w:hAnsi="Times New Roman" w:cs="Times New Roman"/>
          <w:sz w:val="24"/>
          <w:szCs w:val="24"/>
        </w:rPr>
        <w:t>квітня 2019 року № 289 «Про грошове забезпечення співробітників Служби судової охорони»</w:t>
      </w:r>
      <w:r>
        <w:rPr>
          <w:rFonts w:ascii="Times New Roman" w:hAnsi="Times New Roman" w:cs="Times New Roman"/>
          <w:sz w:val="24"/>
          <w:szCs w:val="24"/>
          <w:lang w:val="uk-UA"/>
        </w:rPr>
        <w:t xml:space="preserve">. </w:t>
      </w:r>
    </w:p>
    <w:p w14:paraId="720849BD" w14:textId="77777777" w:rsidR="00157F13" w:rsidRDefault="00157F13" w:rsidP="00157F13">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4301BE63" w14:textId="77777777" w:rsidR="00157F13" w:rsidRDefault="00157F13" w:rsidP="00157F13">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3. Інформація про строковість чи безстроковість призначення </w:t>
      </w:r>
      <w:proofErr w:type="gramStart"/>
      <w:r>
        <w:rPr>
          <w:rFonts w:ascii="Times New Roman" w:hAnsi="Times New Roman" w:cs="Times New Roman"/>
          <w:b/>
          <w:sz w:val="24"/>
          <w:szCs w:val="24"/>
        </w:rPr>
        <w:t>на посаду</w:t>
      </w:r>
      <w:proofErr w:type="gramEnd"/>
      <w:r>
        <w:rPr>
          <w:rFonts w:ascii="Times New Roman" w:hAnsi="Times New Roman" w:cs="Times New Roman"/>
          <w:b/>
          <w:sz w:val="24"/>
          <w:szCs w:val="24"/>
        </w:rPr>
        <w:t>:</w:t>
      </w:r>
    </w:p>
    <w:p w14:paraId="34F1B701" w14:textId="77777777" w:rsidR="00157F13" w:rsidRDefault="00157F13" w:rsidP="00157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безстроково. </w:t>
      </w:r>
    </w:p>
    <w:p w14:paraId="38066F70" w14:textId="77777777" w:rsidR="00157F13" w:rsidRDefault="00157F13" w:rsidP="00157F13">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 Перелік документів, необхідних для участі в конкурсі, та строк їх подання:</w:t>
      </w:r>
    </w:p>
    <w:p w14:paraId="69EDFFDD" w14:textId="77777777" w:rsidR="00157F13" w:rsidRDefault="00157F13" w:rsidP="00157F13">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A7DBBDE" w14:textId="77777777" w:rsidR="00157F13" w:rsidRDefault="00157F13" w:rsidP="0015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копія паспорта громадянина України; </w:t>
      </w:r>
    </w:p>
    <w:p w14:paraId="749D13C7" w14:textId="77777777" w:rsidR="00157F13" w:rsidRDefault="00157F13" w:rsidP="0015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копі</w:t>
      </w:r>
      <w:r>
        <w:rPr>
          <w:rFonts w:ascii="Times New Roman" w:hAnsi="Times New Roman" w:cs="Times New Roman"/>
          <w:sz w:val="24"/>
          <w:szCs w:val="24"/>
          <w:lang w:val="uk-UA"/>
        </w:rPr>
        <w:t>я</w:t>
      </w:r>
      <w:r>
        <w:rPr>
          <w:rFonts w:ascii="Times New Roman" w:hAnsi="Times New Roman" w:cs="Times New Roman"/>
          <w:sz w:val="24"/>
          <w:szCs w:val="24"/>
        </w:rPr>
        <w:t xml:space="preserve"> (копі</w:t>
      </w:r>
      <w:r>
        <w:rPr>
          <w:rFonts w:ascii="Times New Roman" w:hAnsi="Times New Roman" w:cs="Times New Roman"/>
          <w:sz w:val="24"/>
          <w:szCs w:val="24"/>
          <w:lang w:val="uk-UA"/>
        </w:rPr>
        <w:t>ї</w:t>
      </w:r>
      <w:r>
        <w:rPr>
          <w:rFonts w:ascii="Times New Roman" w:hAnsi="Times New Roman" w:cs="Times New Roman"/>
          <w:sz w:val="24"/>
          <w:szCs w:val="24"/>
        </w:rPr>
        <w:t xml:space="preserve">) документа (документів) про освіту; </w:t>
      </w:r>
    </w:p>
    <w:p w14:paraId="490CBB38" w14:textId="590ECB77" w:rsidR="00157F13" w:rsidRDefault="00157F13" w:rsidP="0015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заповнена особова картка</w:t>
      </w:r>
      <w:r>
        <w:rPr>
          <w:rFonts w:ascii="Times New Roman" w:hAnsi="Times New Roman" w:cs="Times New Roman"/>
          <w:sz w:val="24"/>
          <w:szCs w:val="24"/>
          <w:lang w:val="uk-UA"/>
        </w:rPr>
        <w:t xml:space="preserve"> </w:t>
      </w:r>
      <w:r>
        <w:rPr>
          <w:rFonts w:ascii="Times New Roman" w:hAnsi="Times New Roman" w:cs="Times New Roman"/>
          <w:sz w:val="24"/>
          <w:szCs w:val="24"/>
        </w:rPr>
        <w:t>визначеного зразка;</w:t>
      </w:r>
    </w:p>
    <w:p w14:paraId="08772BFD" w14:textId="77777777" w:rsidR="00157F13" w:rsidRDefault="00157F13" w:rsidP="0015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автобіографія;</w:t>
      </w:r>
    </w:p>
    <w:p w14:paraId="5EDF37D0" w14:textId="77777777" w:rsidR="00157F13" w:rsidRDefault="00157F13" w:rsidP="0015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фотокартка розміром 30х40 мм;</w:t>
      </w:r>
    </w:p>
    <w:p w14:paraId="346D1B87" w14:textId="77777777" w:rsidR="00157F13" w:rsidRDefault="00157F13" w:rsidP="0015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58C5D246" w14:textId="77777777" w:rsidR="00157F13" w:rsidRDefault="00157F13" w:rsidP="0015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копія трудової книжки (за наявності); </w:t>
      </w:r>
    </w:p>
    <w:p w14:paraId="3820A52A" w14:textId="77777777" w:rsidR="00157F13" w:rsidRDefault="00157F13" w:rsidP="0015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медична довідка про стан здоров’я, форму і порядок надання якої</w:t>
      </w:r>
      <w:r>
        <w:rPr>
          <w:rFonts w:ascii="Times New Roman" w:hAnsi="Times New Roman" w:cs="Times New Roman"/>
          <w:sz w:val="24"/>
          <w:szCs w:val="24"/>
          <w:lang w:val="uk-UA"/>
        </w:rPr>
        <w:t>,</w:t>
      </w:r>
      <w:r>
        <w:rPr>
          <w:rFonts w:ascii="Times New Roman" w:hAnsi="Times New Roman" w:cs="Times New Roman"/>
          <w:sz w:val="24"/>
          <w:szCs w:val="24"/>
        </w:rPr>
        <w:t xml:space="preserve"> визначають спільно центральний орган виконавчої влади з реалізації державної політики у сфері </w:t>
      </w:r>
      <w:r>
        <w:rPr>
          <w:rFonts w:ascii="Times New Roman" w:hAnsi="Times New Roman" w:cs="Times New Roman"/>
          <w:sz w:val="24"/>
          <w:szCs w:val="24"/>
        </w:rPr>
        <w:lastRenderedPageBreak/>
        <w:t>державної служби та центральний орган виконавчої влади, який забезпечує формування та реалізує державну політику у сфері охорони здоров’я;</w:t>
      </w:r>
    </w:p>
    <w:p w14:paraId="576D1F03" w14:textId="77777777" w:rsidR="00157F13" w:rsidRDefault="00157F13" w:rsidP="00157F13">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10) копія військового квитка або посвідчення особи військовослужбовця (для військовозобов’язаних або військовослужбовців).</w:t>
      </w:r>
    </w:p>
    <w:p w14:paraId="104B9F5E" w14:textId="77777777" w:rsidR="00157F13" w:rsidRDefault="00157F13" w:rsidP="0015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402D947E" w14:textId="234900E9" w:rsidR="00157F13" w:rsidRDefault="00157F13" w:rsidP="00157F13">
      <w:pPr>
        <w:spacing w:after="0" w:line="240" w:lineRule="auto"/>
        <w:ind w:firstLine="773"/>
        <w:jc w:val="both"/>
        <w:rPr>
          <w:rFonts w:ascii="Times New Roman" w:hAnsi="Times New Roman" w:cs="Times New Roman"/>
          <w:sz w:val="24"/>
          <w:szCs w:val="24"/>
          <w:lang w:val="uk-UA"/>
        </w:rPr>
      </w:pPr>
      <w:r>
        <w:rPr>
          <w:rFonts w:ascii="Times New Roman" w:hAnsi="Times New Roman" w:cs="Times New Roman"/>
          <w:sz w:val="24"/>
          <w:szCs w:val="24"/>
        </w:rPr>
        <w:t xml:space="preserve">Документи приймаються з </w:t>
      </w:r>
      <w:r>
        <w:rPr>
          <w:rFonts w:ascii="Times New Roman" w:hAnsi="Times New Roman" w:cs="Times New Roman"/>
          <w:sz w:val="24"/>
          <w:szCs w:val="24"/>
          <w:lang w:val="uk-UA"/>
        </w:rPr>
        <w:t>08.00 год. 2</w:t>
      </w:r>
      <w:r w:rsidR="00332EFF">
        <w:rPr>
          <w:rFonts w:ascii="Times New Roman" w:hAnsi="Times New Roman" w:cs="Times New Roman"/>
          <w:sz w:val="24"/>
          <w:szCs w:val="24"/>
          <w:lang w:val="uk-UA"/>
        </w:rPr>
        <w:t>7</w:t>
      </w:r>
      <w:r>
        <w:rPr>
          <w:rFonts w:ascii="Times New Roman" w:hAnsi="Times New Roman" w:cs="Times New Roman"/>
          <w:sz w:val="24"/>
          <w:szCs w:val="24"/>
          <w:lang w:val="uk-UA"/>
        </w:rPr>
        <w:t xml:space="preserve"> лютого </w:t>
      </w:r>
      <w:r>
        <w:rPr>
          <w:rFonts w:ascii="Times New Roman" w:hAnsi="Times New Roman" w:cs="Times New Roman"/>
          <w:sz w:val="24"/>
          <w:szCs w:val="24"/>
        </w:rPr>
        <w:t>20</w:t>
      </w:r>
      <w:r>
        <w:rPr>
          <w:rFonts w:ascii="Times New Roman" w:hAnsi="Times New Roman" w:cs="Times New Roman"/>
          <w:sz w:val="24"/>
          <w:szCs w:val="24"/>
          <w:lang w:val="uk-UA"/>
        </w:rPr>
        <w:t>24</w:t>
      </w:r>
      <w:r>
        <w:rPr>
          <w:rFonts w:ascii="Times New Roman" w:hAnsi="Times New Roman" w:cs="Times New Roman"/>
          <w:sz w:val="24"/>
          <w:szCs w:val="24"/>
        </w:rPr>
        <w:t xml:space="preserve"> року до </w:t>
      </w:r>
      <w:r>
        <w:rPr>
          <w:rFonts w:ascii="Times New Roman" w:hAnsi="Times New Roman" w:cs="Times New Roman"/>
          <w:sz w:val="24"/>
          <w:szCs w:val="24"/>
          <w:lang w:val="uk-UA"/>
        </w:rPr>
        <w:t>17.</w:t>
      </w:r>
      <w:r>
        <w:rPr>
          <w:rFonts w:ascii="Times New Roman" w:hAnsi="Times New Roman" w:cs="Times New Roman"/>
          <w:sz w:val="24"/>
          <w:szCs w:val="24"/>
        </w:rPr>
        <w:t xml:space="preserve">00 </w:t>
      </w:r>
      <w:r>
        <w:rPr>
          <w:rFonts w:ascii="Times New Roman" w:hAnsi="Times New Roman" w:cs="Times New Roman"/>
          <w:sz w:val="24"/>
          <w:szCs w:val="24"/>
          <w:lang w:val="uk-UA"/>
        </w:rPr>
        <w:t>год. 0</w:t>
      </w:r>
      <w:r w:rsidR="005B3E93">
        <w:rPr>
          <w:rFonts w:ascii="Times New Roman" w:hAnsi="Times New Roman" w:cs="Times New Roman"/>
          <w:sz w:val="24"/>
          <w:szCs w:val="24"/>
          <w:lang w:val="uk-UA"/>
        </w:rPr>
        <w:t>7</w:t>
      </w:r>
      <w:r>
        <w:rPr>
          <w:rFonts w:ascii="Times New Roman" w:hAnsi="Times New Roman" w:cs="Times New Roman"/>
          <w:sz w:val="24"/>
          <w:szCs w:val="24"/>
          <w:lang w:val="uk-UA"/>
        </w:rPr>
        <w:t xml:space="preserve"> березня</w:t>
      </w:r>
      <w:r>
        <w:rPr>
          <w:rFonts w:ascii="Times New Roman" w:hAnsi="Times New Roman" w:cs="Times New Roman"/>
          <w:sz w:val="24"/>
          <w:szCs w:val="24"/>
        </w:rPr>
        <w:t xml:space="preserve"> 20</w:t>
      </w:r>
      <w:r>
        <w:rPr>
          <w:rFonts w:ascii="Times New Roman" w:hAnsi="Times New Roman" w:cs="Times New Roman"/>
          <w:sz w:val="24"/>
          <w:szCs w:val="24"/>
          <w:lang w:val="uk-UA"/>
        </w:rPr>
        <w:t>24</w:t>
      </w:r>
      <w:r>
        <w:rPr>
          <w:rFonts w:ascii="Times New Roman" w:hAnsi="Times New Roman" w:cs="Times New Roman"/>
          <w:sz w:val="24"/>
          <w:szCs w:val="24"/>
        </w:rPr>
        <w:t xml:space="preserve"> року за адресою: 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w:t>
      </w:r>
      <w:r>
        <w:rPr>
          <w:rFonts w:ascii="Times New Roman" w:hAnsi="Times New Roman" w:cs="Times New Roman"/>
          <w:sz w:val="24"/>
          <w:szCs w:val="24"/>
          <w:lang w:val="uk-UA"/>
        </w:rPr>
        <w:t xml:space="preserve"> С. Петлюри, 10.</w:t>
      </w:r>
    </w:p>
    <w:p w14:paraId="2FA67A38" w14:textId="27A07BB5" w:rsidR="00157F13" w:rsidRDefault="00157F13" w:rsidP="00157F13">
      <w:pPr>
        <w:widowControl w:val="0"/>
        <w:tabs>
          <w:tab w:val="left" w:pos="709"/>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sz w:val="24"/>
          <w:szCs w:val="24"/>
          <w:lang w:val="uk-UA"/>
        </w:rPr>
        <w:t xml:space="preserve">На контролера І категорії </w:t>
      </w:r>
      <w:r w:rsidRPr="009C7F30">
        <w:rPr>
          <w:rFonts w:ascii="Times New Roman" w:hAnsi="Times New Roman" w:cs="Times New Roman"/>
          <w:sz w:val="24"/>
          <w:szCs w:val="24"/>
          <w:lang w:val="uk-UA"/>
        </w:rPr>
        <w:t>(помічника оперативного чергового) відділу оперативно-чергової служби територіального управління Служби судової охорони у Рівненській області</w:t>
      </w:r>
      <w:r>
        <w:rPr>
          <w:rFonts w:ascii="Times New Roman" w:hAnsi="Times New Roman" w:cs="Times New Roman"/>
          <w:sz w:val="24"/>
          <w:szCs w:val="24"/>
          <w:lang w:val="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0AB8505" w14:textId="77777777" w:rsidR="00157F13" w:rsidRDefault="00157F13" w:rsidP="00157F13">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5. Місце, дата та час початку проведення конкурсу: </w:t>
      </w:r>
    </w:p>
    <w:p w14:paraId="6F1AE003" w14:textId="77777777" w:rsidR="00157F13" w:rsidRDefault="00157F13" w:rsidP="00157F13">
      <w:pPr>
        <w:spacing w:before="120"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 </w:t>
      </w:r>
      <w:r>
        <w:rPr>
          <w:rFonts w:ascii="Times New Roman" w:hAnsi="Times New Roman" w:cs="Times New Roman"/>
          <w:sz w:val="24"/>
          <w:szCs w:val="24"/>
          <w:lang w:val="uk-UA"/>
        </w:rPr>
        <w:t>С. Петлюри 10,</w:t>
      </w:r>
      <w:r>
        <w:rPr>
          <w:rFonts w:ascii="Times New Roman" w:hAnsi="Times New Roman" w:cs="Times New Roman"/>
          <w:sz w:val="24"/>
          <w:szCs w:val="24"/>
        </w:rPr>
        <w:t xml:space="preserve"> територіальне управління Служби судової охорони у </w:t>
      </w:r>
      <w:r>
        <w:rPr>
          <w:rFonts w:ascii="Times New Roman" w:hAnsi="Times New Roman" w:cs="Times New Roman"/>
          <w:sz w:val="24"/>
          <w:szCs w:val="24"/>
          <w:lang w:val="uk-UA"/>
        </w:rPr>
        <w:t xml:space="preserve">Рівненській </w:t>
      </w:r>
      <w:r>
        <w:rPr>
          <w:rFonts w:ascii="Times New Roman" w:hAnsi="Times New Roman" w:cs="Times New Roman"/>
          <w:sz w:val="24"/>
          <w:szCs w:val="24"/>
        </w:rPr>
        <w:t xml:space="preserve"> області</w:t>
      </w:r>
      <w:r>
        <w:rPr>
          <w:rFonts w:ascii="Times New Roman" w:hAnsi="Times New Roman" w:cs="Times New Roman"/>
          <w:sz w:val="24"/>
          <w:szCs w:val="24"/>
          <w:lang w:val="uk-UA"/>
        </w:rPr>
        <w:t>,</w:t>
      </w:r>
      <w:r>
        <w:rPr>
          <w:rFonts w:ascii="Times New Roman" w:hAnsi="Times New Roman" w:cs="Times New Roman"/>
          <w:sz w:val="24"/>
          <w:szCs w:val="24"/>
        </w:rPr>
        <w:t xml:space="preserve"> з </w:t>
      </w:r>
      <w:r>
        <w:rPr>
          <w:rFonts w:ascii="Times New Roman" w:hAnsi="Times New Roman" w:cs="Times New Roman"/>
          <w:sz w:val="24"/>
          <w:szCs w:val="24"/>
          <w:lang w:val="uk-UA"/>
        </w:rPr>
        <w:t>09</w:t>
      </w:r>
      <w:r>
        <w:rPr>
          <w:rFonts w:ascii="Times New Roman" w:hAnsi="Times New Roman" w:cs="Times New Roman"/>
          <w:sz w:val="24"/>
          <w:szCs w:val="24"/>
        </w:rPr>
        <w:t>.00</w:t>
      </w:r>
      <w:r>
        <w:rPr>
          <w:rFonts w:ascii="Times New Roman" w:hAnsi="Times New Roman" w:cs="Times New Roman"/>
          <w:sz w:val="24"/>
          <w:szCs w:val="24"/>
          <w:lang w:val="uk-UA"/>
        </w:rPr>
        <w:t xml:space="preserve"> год. 13 березня </w:t>
      </w:r>
      <w:r>
        <w:rPr>
          <w:rFonts w:ascii="Times New Roman" w:hAnsi="Times New Roman" w:cs="Times New Roman"/>
          <w:sz w:val="24"/>
          <w:szCs w:val="24"/>
        </w:rPr>
        <w:t xml:space="preserve"> 20</w:t>
      </w:r>
      <w:r>
        <w:rPr>
          <w:rFonts w:ascii="Times New Roman" w:hAnsi="Times New Roman" w:cs="Times New Roman"/>
          <w:sz w:val="24"/>
          <w:szCs w:val="24"/>
          <w:lang w:val="uk-UA"/>
        </w:rPr>
        <w:t>24</w:t>
      </w:r>
      <w:r>
        <w:rPr>
          <w:rFonts w:ascii="Times New Roman" w:hAnsi="Times New Roman" w:cs="Times New Roman"/>
          <w:sz w:val="24"/>
          <w:szCs w:val="24"/>
        </w:rPr>
        <w:t xml:space="preserve"> року.</w:t>
      </w:r>
    </w:p>
    <w:p w14:paraId="7510D310" w14:textId="77777777" w:rsidR="00157F13" w:rsidRDefault="00157F13" w:rsidP="00157F13">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r>
        <w:rPr>
          <w:rFonts w:ascii="Times New Roman" w:hAnsi="Times New Roman" w:cs="Times New Roman"/>
          <w:sz w:val="24"/>
          <w:szCs w:val="24"/>
          <w:lang w:val="uk-UA"/>
        </w:rPr>
        <w:t xml:space="preserve">Тамара Годунко, (096) 389-39-81, (0362) 62-03-63, </w:t>
      </w:r>
      <w:r>
        <w:rPr>
          <w:rFonts w:ascii="Times New Roman" w:hAnsi="Times New Roman" w:cs="Times New Roman"/>
          <w:sz w:val="24"/>
          <w:szCs w:val="24"/>
          <w:lang w:val="en-US"/>
        </w:rPr>
        <w:t>vrp</w:t>
      </w:r>
      <w:r>
        <w:rPr>
          <w:rFonts w:ascii="Times New Roman" w:hAnsi="Times New Roman" w:cs="Times New Roman"/>
          <w:color w:val="0070C0"/>
          <w:sz w:val="24"/>
          <w:szCs w:val="24"/>
          <w:u w:val="single"/>
          <w:lang w:val="uk-UA"/>
        </w:rPr>
        <w:t>.</w:t>
      </w:r>
      <w:hyperlink r:id="rId9" w:history="1">
        <w:r>
          <w:rPr>
            <w:rStyle w:val="a8"/>
            <w:sz w:val="24"/>
            <w:szCs w:val="24"/>
          </w:rPr>
          <w:t>rv@sso.gov.ua</w:t>
        </w:r>
      </w:hyperlink>
    </w:p>
    <w:p w14:paraId="217E164F" w14:textId="77777777" w:rsidR="00157F13" w:rsidRDefault="00157F13" w:rsidP="00157F13">
      <w:pPr>
        <w:spacing w:before="240"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Кваліфікаційні вимоги</w:t>
      </w:r>
    </w:p>
    <w:tbl>
      <w:tblPr>
        <w:tblW w:w="9747" w:type="dxa"/>
        <w:tblLook w:val="04A0" w:firstRow="1" w:lastRow="0" w:firstColumn="1" w:lastColumn="0" w:noHBand="0" w:noVBand="1"/>
      </w:tblPr>
      <w:tblGrid>
        <w:gridCol w:w="3936"/>
        <w:gridCol w:w="5811"/>
      </w:tblGrid>
      <w:tr w:rsidR="00157F13" w14:paraId="6B33ECA9" w14:textId="77777777" w:rsidTr="00DB028A">
        <w:tc>
          <w:tcPr>
            <w:tcW w:w="3936" w:type="dxa"/>
            <w:hideMark/>
          </w:tcPr>
          <w:p w14:paraId="7D2A9429"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Освіта</w:t>
            </w:r>
          </w:p>
        </w:tc>
        <w:tc>
          <w:tcPr>
            <w:tcW w:w="5811" w:type="dxa"/>
          </w:tcPr>
          <w:p w14:paraId="6582E353" w14:textId="77777777" w:rsidR="00157F13" w:rsidRDefault="00157F13" w:rsidP="00DB028A">
            <w:pPr>
              <w:spacing w:after="0" w:line="240" w:lineRule="auto"/>
              <w:ind w:left="-213" w:firstLine="141"/>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повна загальна середня освіта. </w:t>
            </w:r>
          </w:p>
          <w:p w14:paraId="6957DFDC" w14:textId="77777777" w:rsidR="00157F13" w:rsidRDefault="00157F13" w:rsidP="00DB028A">
            <w:pPr>
              <w:spacing w:after="0" w:line="240" w:lineRule="auto"/>
              <w:jc w:val="both"/>
              <w:rPr>
                <w:rFonts w:ascii="Times New Roman" w:hAnsi="Times New Roman" w:cs="Times New Roman"/>
                <w:sz w:val="24"/>
                <w:szCs w:val="24"/>
                <w:lang w:val="uk-UA" w:eastAsia="ru-RU"/>
              </w:rPr>
            </w:pPr>
          </w:p>
        </w:tc>
      </w:tr>
      <w:tr w:rsidR="00157F13" w14:paraId="72D23F7F" w14:textId="77777777" w:rsidTr="00DB028A">
        <w:tc>
          <w:tcPr>
            <w:tcW w:w="3936" w:type="dxa"/>
            <w:hideMark/>
          </w:tcPr>
          <w:p w14:paraId="420B0542" w14:textId="77777777" w:rsidR="00157F13" w:rsidRDefault="00157F13" w:rsidP="00DB028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rPr>
              <w:t xml:space="preserve">2. </w:t>
            </w:r>
            <w:r>
              <w:rPr>
                <w:rFonts w:ascii="Times New Roman" w:hAnsi="Times New Roman" w:cs="Times New Roman"/>
                <w:sz w:val="24"/>
                <w:szCs w:val="24"/>
                <w:lang w:val="uk-UA"/>
              </w:rPr>
              <w:t>Стаж роботи (служби)</w:t>
            </w:r>
          </w:p>
        </w:tc>
        <w:tc>
          <w:tcPr>
            <w:tcW w:w="5811" w:type="dxa"/>
            <w:hideMark/>
          </w:tcPr>
          <w:p w14:paraId="3BD5842D" w14:textId="77777777" w:rsidR="00157F13" w:rsidRPr="007810EC" w:rsidRDefault="00157F13" w:rsidP="00DB028A">
            <w:pPr>
              <w:spacing w:after="0" w:line="240" w:lineRule="auto"/>
              <w:ind w:left="-7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досвід роботи в державних органах влади, органах системи правосуддя, правоохоронних органах чи військових формуваннях - не меше ніж один рік.</w:t>
            </w:r>
          </w:p>
          <w:p w14:paraId="093C8BF7"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
        </w:tc>
      </w:tr>
      <w:tr w:rsidR="00157F13" w14:paraId="5D570881" w14:textId="77777777" w:rsidTr="00DB028A">
        <w:tc>
          <w:tcPr>
            <w:tcW w:w="3936" w:type="dxa"/>
            <w:hideMark/>
          </w:tcPr>
          <w:p w14:paraId="06DAD0E5"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3. Володіння державною</w:t>
            </w:r>
          </w:p>
          <w:p w14:paraId="138C8815"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м</w:t>
            </w:r>
            <w:r>
              <w:rPr>
                <w:rFonts w:ascii="Times New Roman" w:hAnsi="Times New Roman" w:cs="Times New Roman"/>
                <w:sz w:val="24"/>
                <w:szCs w:val="24"/>
              </w:rPr>
              <w:t>овою</w:t>
            </w:r>
          </w:p>
        </w:tc>
        <w:tc>
          <w:tcPr>
            <w:tcW w:w="5811" w:type="dxa"/>
            <w:hideMark/>
          </w:tcPr>
          <w:p w14:paraId="114D4B86" w14:textId="77777777" w:rsidR="00157F13" w:rsidRDefault="00157F13" w:rsidP="00DB028A">
            <w:pPr>
              <w:spacing w:after="0" w:line="240" w:lineRule="auto"/>
              <w:ind w:left="-72"/>
              <w:jc w:val="both"/>
              <w:rPr>
                <w:rFonts w:ascii="Times New Roman" w:hAnsi="Times New Roman" w:cs="Times New Roman"/>
                <w:sz w:val="24"/>
                <w:szCs w:val="24"/>
                <w:lang w:eastAsia="ru-RU"/>
              </w:rPr>
            </w:pPr>
            <w:r>
              <w:rPr>
                <w:rFonts w:ascii="Times New Roman" w:hAnsi="Times New Roman" w:cs="Times New Roman"/>
                <w:sz w:val="24"/>
                <w:szCs w:val="24"/>
              </w:rPr>
              <w:t>вільне володіння державною мовою</w:t>
            </w: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(надати документ про повну загальну середню освіту за умови, що такий документ підтверджує вивчення української мови як навчального предмета (дисципліни), або державний сертифікат про рівень володіння державною мовою на рівні вільного володіння першого ступеня)</w:t>
            </w:r>
          </w:p>
        </w:tc>
      </w:tr>
    </w:tbl>
    <w:p w14:paraId="6EEE18DF" w14:textId="77777777" w:rsidR="00157F13" w:rsidRDefault="00157F13" w:rsidP="00157F13">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Вимоги до компетентності</w:t>
      </w:r>
    </w:p>
    <w:tbl>
      <w:tblPr>
        <w:tblW w:w="0" w:type="auto"/>
        <w:tblLook w:val="04A0" w:firstRow="1" w:lastRow="0" w:firstColumn="1" w:lastColumn="0" w:noHBand="0" w:noVBand="1"/>
      </w:tblPr>
      <w:tblGrid>
        <w:gridCol w:w="3847"/>
        <w:gridCol w:w="5795"/>
      </w:tblGrid>
      <w:tr w:rsidR="00157F13" w14:paraId="031DB3EC" w14:textId="77777777" w:rsidTr="00DB028A">
        <w:tc>
          <w:tcPr>
            <w:tcW w:w="3847" w:type="dxa"/>
            <w:hideMark/>
          </w:tcPr>
          <w:p w14:paraId="3F3D2550" w14:textId="77777777" w:rsidR="00157F13" w:rsidRDefault="00157F13" w:rsidP="00DB028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1. Наявність лідерських якостей</w:t>
            </w:r>
          </w:p>
        </w:tc>
        <w:tc>
          <w:tcPr>
            <w:tcW w:w="5795" w:type="dxa"/>
          </w:tcPr>
          <w:p w14:paraId="27CD431C"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встановлення цілей, пріоритетів та орієнтирів;</w:t>
            </w:r>
          </w:p>
          <w:p w14:paraId="089442DF" w14:textId="77777777" w:rsidR="00157F13" w:rsidRDefault="00157F13" w:rsidP="00DB0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стратегічне планування;</w:t>
            </w:r>
          </w:p>
          <w:p w14:paraId="3AD6133E" w14:textId="77777777" w:rsidR="00157F13" w:rsidRDefault="00157F13" w:rsidP="00DB0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багатофункціональність;</w:t>
            </w:r>
          </w:p>
          <w:p w14:paraId="41AD0E23" w14:textId="77777777" w:rsidR="00157F13" w:rsidRDefault="00157F13" w:rsidP="00DB0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ведення ділових переговорів;</w:t>
            </w:r>
          </w:p>
          <w:p w14:paraId="27041BAC" w14:textId="77777777" w:rsidR="00157F13" w:rsidRDefault="00157F13" w:rsidP="00DB0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досягнення кінцевих результатів. </w:t>
            </w:r>
          </w:p>
          <w:p w14:paraId="63A66FD9" w14:textId="77777777" w:rsidR="00157F13" w:rsidRDefault="00157F13" w:rsidP="00DB028A">
            <w:pPr>
              <w:spacing w:after="0" w:line="240" w:lineRule="auto"/>
              <w:jc w:val="both"/>
              <w:rPr>
                <w:rFonts w:ascii="Times New Roman" w:hAnsi="Times New Roman" w:cs="Times New Roman"/>
                <w:sz w:val="24"/>
                <w:szCs w:val="24"/>
                <w:lang w:eastAsia="ru-RU"/>
              </w:rPr>
            </w:pPr>
          </w:p>
        </w:tc>
      </w:tr>
      <w:tr w:rsidR="00157F13" w14:paraId="5963D4ED" w14:textId="77777777" w:rsidTr="00DB028A">
        <w:tc>
          <w:tcPr>
            <w:tcW w:w="3847" w:type="dxa"/>
            <w:hideMark/>
          </w:tcPr>
          <w:p w14:paraId="258C2147" w14:textId="77777777" w:rsidR="00157F13" w:rsidRDefault="00157F13" w:rsidP="00DB028A">
            <w:pPr>
              <w:pStyle w:val="a5"/>
              <w:numPr>
                <w:ilvl w:val="0"/>
                <w:numId w:val="1"/>
              </w:numPr>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rPr>
              <w:t>Вміння пр</w:t>
            </w:r>
            <w:r>
              <w:rPr>
                <w:rFonts w:ascii="Times New Roman" w:hAnsi="Times New Roman" w:cs="Times New Roman"/>
                <w:sz w:val="24"/>
                <w:szCs w:val="24"/>
                <w:lang w:val="uk-UA"/>
              </w:rPr>
              <w:t>ацювати в колективі</w:t>
            </w:r>
          </w:p>
        </w:tc>
        <w:tc>
          <w:tcPr>
            <w:tcW w:w="5795" w:type="dxa"/>
          </w:tcPr>
          <w:p w14:paraId="0BE571A5"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щирість та відкритість;</w:t>
            </w:r>
          </w:p>
          <w:p w14:paraId="7C45910B"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орієнтація на досягнення ефективного результату діяльності;</w:t>
            </w:r>
          </w:p>
          <w:p w14:paraId="13DA457D"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рівне ставлення та повага до колег.</w:t>
            </w:r>
          </w:p>
          <w:p w14:paraId="37A894DE" w14:textId="77777777" w:rsidR="00157F13" w:rsidRDefault="00157F13" w:rsidP="00DB028A">
            <w:pPr>
              <w:spacing w:after="0" w:line="240" w:lineRule="auto"/>
              <w:jc w:val="both"/>
              <w:rPr>
                <w:rFonts w:ascii="Times New Roman" w:hAnsi="Times New Roman" w:cs="Times New Roman"/>
                <w:sz w:val="24"/>
                <w:szCs w:val="24"/>
                <w:lang w:eastAsia="ru-RU"/>
              </w:rPr>
            </w:pPr>
          </w:p>
        </w:tc>
      </w:tr>
      <w:tr w:rsidR="00157F13" w14:paraId="13BC33A2" w14:textId="77777777" w:rsidTr="00DB028A">
        <w:tc>
          <w:tcPr>
            <w:tcW w:w="3847" w:type="dxa"/>
            <w:hideMark/>
          </w:tcPr>
          <w:p w14:paraId="65EC5E7D"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3. </w:t>
            </w:r>
            <w:r>
              <w:rPr>
                <w:rFonts w:ascii="Times New Roman" w:hAnsi="Times New Roman" w:cs="Times New Roman"/>
                <w:sz w:val="24"/>
                <w:szCs w:val="24"/>
                <w:lang w:val="uk-UA"/>
              </w:rPr>
              <w:t xml:space="preserve">Вміння приймати ефективні </w:t>
            </w:r>
          </w:p>
          <w:p w14:paraId="37F1CBCF" w14:textId="77777777" w:rsidR="00157F13" w:rsidRDefault="00157F13" w:rsidP="00DB028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рішення</w:t>
            </w:r>
          </w:p>
        </w:tc>
        <w:tc>
          <w:tcPr>
            <w:tcW w:w="5795" w:type="dxa"/>
          </w:tcPr>
          <w:p w14:paraId="52249B57"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здатність </w:t>
            </w:r>
            <w:r>
              <w:rPr>
                <w:rFonts w:ascii="Times New Roman" w:hAnsi="Times New Roman" w:cs="Times New Roman"/>
                <w:sz w:val="24"/>
                <w:szCs w:val="24"/>
                <w:lang w:val="uk-UA"/>
              </w:rPr>
              <w:t>швидко приймати рішення та ефективно діяти в екстремальних ситуаціях</w:t>
            </w:r>
            <w:r>
              <w:rPr>
                <w:rFonts w:ascii="Times New Roman" w:hAnsi="Times New Roman" w:cs="Times New Roman"/>
                <w:sz w:val="24"/>
                <w:szCs w:val="24"/>
              </w:rPr>
              <w:t xml:space="preserve">; </w:t>
            </w:r>
          </w:p>
          <w:p w14:paraId="61683BF5" w14:textId="77777777" w:rsidR="00157F13" w:rsidRDefault="00157F13" w:rsidP="00DB028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систематизація інформації та аналітичне мислення</w:t>
            </w:r>
            <w:r>
              <w:rPr>
                <w:rFonts w:ascii="Times New Roman" w:hAnsi="Times New Roman" w:cs="Times New Roman"/>
                <w:sz w:val="24"/>
                <w:szCs w:val="24"/>
              </w:rPr>
              <w:t>;</w:t>
            </w:r>
          </w:p>
          <w:p w14:paraId="76D120A9"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 xml:space="preserve">вміння працювати при багатозадачності; </w:t>
            </w:r>
          </w:p>
          <w:p w14:paraId="4FDEDA7F" w14:textId="77777777" w:rsidR="00157F13" w:rsidRDefault="00157F13" w:rsidP="00DB028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ефективно використовувати ресурси</w:t>
            </w:r>
            <w:r>
              <w:rPr>
                <w:rFonts w:ascii="Times New Roman" w:hAnsi="Times New Roman" w:cs="Times New Roman"/>
                <w:sz w:val="24"/>
                <w:szCs w:val="24"/>
              </w:rPr>
              <w:t>.</w:t>
            </w:r>
          </w:p>
          <w:p w14:paraId="33711194" w14:textId="77777777" w:rsidR="00157F13" w:rsidRDefault="00157F13" w:rsidP="00DB028A">
            <w:pPr>
              <w:spacing w:after="0" w:line="240" w:lineRule="auto"/>
              <w:jc w:val="both"/>
              <w:rPr>
                <w:rFonts w:ascii="Times New Roman" w:hAnsi="Times New Roman" w:cs="Times New Roman"/>
                <w:sz w:val="24"/>
                <w:szCs w:val="24"/>
                <w:lang w:eastAsia="ru-RU"/>
              </w:rPr>
            </w:pPr>
          </w:p>
        </w:tc>
      </w:tr>
      <w:tr w:rsidR="00157F13" w14:paraId="36D447FE" w14:textId="77777777" w:rsidTr="00DB028A">
        <w:tc>
          <w:tcPr>
            <w:tcW w:w="3847" w:type="dxa"/>
          </w:tcPr>
          <w:p w14:paraId="361591AA" w14:textId="77777777" w:rsidR="00157F13" w:rsidRDefault="00157F13" w:rsidP="00DB028A">
            <w:pPr>
              <w:spacing w:after="0" w:line="240" w:lineRule="auto"/>
              <w:jc w:val="both"/>
              <w:rPr>
                <w:rFonts w:ascii="Times New Roman" w:hAnsi="Times New Roman" w:cs="Times New Roman"/>
                <w:sz w:val="24"/>
                <w:szCs w:val="24"/>
                <w:lang w:eastAsia="ru-RU"/>
              </w:rPr>
            </w:pPr>
          </w:p>
        </w:tc>
        <w:tc>
          <w:tcPr>
            <w:tcW w:w="5795" w:type="dxa"/>
          </w:tcPr>
          <w:p w14:paraId="7481E8FE" w14:textId="77777777" w:rsidR="00157F13" w:rsidRDefault="00157F13" w:rsidP="00DB028A">
            <w:pPr>
              <w:spacing w:after="0" w:line="240" w:lineRule="auto"/>
              <w:jc w:val="both"/>
              <w:rPr>
                <w:rFonts w:ascii="Times New Roman" w:hAnsi="Times New Roman" w:cs="Times New Roman"/>
                <w:sz w:val="24"/>
                <w:szCs w:val="24"/>
                <w:lang w:eastAsia="ru-RU"/>
              </w:rPr>
            </w:pPr>
          </w:p>
        </w:tc>
      </w:tr>
      <w:tr w:rsidR="00157F13" w14:paraId="664C3332" w14:textId="77777777" w:rsidTr="00DB028A">
        <w:tc>
          <w:tcPr>
            <w:tcW w:w="3847" w:type="dxa"/>
            <w:hideMark/>
          </w:tcPr>
          <w:p w14:paraId="08DAAE86"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4</w:t>
            </w:r>
            <w:r>
              <w:rPr>
                <w:rFonts w:ascii="Times New Roman" w:hAnsi="Times New Roman" w:cs="Times New Roman"/>
                <w:sz w:val="24"/>
                <w:szCs w:val="24"/>
              </w:rPr>
              <w:t>. Особистісні компетенції</w:t>
            </w:r>
          </w:p>
        </w:tc>
        <w:tc>
          <w:tcPr>
            <w:tcW w:w="5795" w:type="dxa"/>
          </w:tcPr>
          <w:p w14:paraId="4865F696"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комунікабельність  та порядність;</w:t>
            </w:r>
          </w:p>
          <w:p w14:paraId="0AB1C345"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надійність;</w:t>
            </w:r>
          </w:p>
          <w:p w14:paraId="609CDB52"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системне мислення;</w:t>
            </w:r>
          </w:p>
          <w:p w14:paraId="7C96CDE6"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організованість;</w:t>
            </w:r>
          </w:p>
          <w:p w14:paraId="4065ED16"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високий рівень відповідальності за доручену справу;</w:t>
            </w:r>
          </w:p>
          <w:p w14:paraId="21453AA3"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вміння працювати у стресових ситуаціях;</w:t>
            </w:r>
          </w:p>
          <w:p w14:paraId="77E74A4A"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принциповість, рішучість і вимогливість  під час прийняття рішень;</w:t>
            </w:r>
          </w:p>
          <w:p w14:paraId="7F19F93B"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самоорганізація та саморозвиток;</w:t>
            </w:r>
          </w:p>
          <w:p w14:paraId="227B527C"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політична нейтральність. </w:t>
            </w:r>
          </w:p>
          <w:p w14:paraId="701810DF" w14:textId="77777777" w:rsidR="00157F13" w:rsidRDefault="00157F13" w:rsidP="00DB028A">
            <w:pPr>
              <w:spacing w:after="0" w:line="240" w:lineRule="auto"/>
              <w:jc w:val="both"/>
              <w:rPr>
                <w:rFonts w:ascii="Times New Roman" w:hAnsi="Times New Roman" w:cs="Times New Roman"/>
                <w:sz w:val="24"/>
                <w:szCs w:val="24"/>
                <w:lang w:val="uk-UA" w:eastAsia="ru-RU"/>
              </w:rPr>
            </w:pPr>
          </w:p>
        </w:tc>
      </w:tr>
      <w:tr w:rsidR="00157F13" w14:paraId="010F33F0" w14:textId="77777777" w:rsidTr="00DB028A">
        <w:tc>
          <w:tcPr>
            <w:tcW w:w="3847" w:type="dxa"/>
            <w:hideMark/>
          </w:tcPr>
          <w:p w14:paraId="1454EC7E" w14:textId="77777777" w:rsidR="00157F13" w:rsidRDefault="00157F13" w:rsidP="00DB028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5</w:t>
            </w:r>
            <w:r>
              <w:rPr>
                <w:rFonts w:ascii="Times New Roman" w:hAnsi="Times New Roman" w:cs="Times New Roman"/>
                <w:sz w:val="24"/>
                <w:szCs w:val="24"/>
              </w:rPr>
              <w:t xml:space="preserve">. Забезпечення </w:t>
            </w:r>
            <w:r>
              <w:rPr>
                <w:rFonts w:ascii="Times New Roman" w:hAnsi="Times New Roman" w:cs="Times New Roman"/>
                <w:sz w:val="24"/>
                <w:szCs w:val="24"/>
                <w:lang w:val="uk-UA"/>
              </w:rPr>
              <w:t xml:space="preserve">охорони </w:t>
            </w:r>
            <w:proofErr w:type="gramStart"/>
            <w:r>
              <w:rPr>
                <w:rFonts w:ascii="Times New Roman" w:hAnsi="Times New Roman" w:cs="Times New Roman"/>
                <w:sz w:val="24"/>
                <w:szCs w:val="24"/>
                <w:lang w:val="uk-UA"/>
              </w:rPr>
              <w:t>об’єктів  системи</w:t>
            </w:r>
            <w:proofErr w:type="gramEnd"/>
            <w:r>
              <w:rPr>
                <w:rFonts w:ascii="Times New Roman" w:hAnsi="Times New Roman" w:cs="Times New Roman"/>
                <w:sz w:val="24"/>
                <w:szCs w:val="24"/>
                <w:lang w:val="uk-UA"/>
              </w:rPr>
              <w:t xml:space="preserve"> правосуддя</w:t>
            </w:r>
          </w:p>
        </w:tc>
        <w:tc>
          <w:tcPr>
            <w:tcW w:w="5795" w:type="dxa"/>
          </w:tcPr>
          <w:p w14:paraId="190163C2" w14:textId="77777777" w:rsidR="00157F13" w:rsidRDefault="00157F13" w:rsidP="00DB02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знання законодавства</w:t>
            </w:r>
            <w:r>
              <w:rPr>
                <w:rFonts w:ascii="Times New Roman" w:hAnsi="Times New Roman" w:cs="Times New Roman"/>
                <w:sz w:val="24"/>
                <w:szCs w:val="24"/>
                <w:lang w:val="uk-UA"/>
              </w:rPr>
              <w:t>, яке</w:t>
            </w:r>
            <w:r>
              <w:rPr>
                <w:rFonts w:ascii="Times New Roman" w:hAnsi="Times New Roman" w:cs="Times New Roman"/>
                <w:sz w:val="24"/>
                <w:szCs w:val="24"/>
              </w:rPr>
              <w:t xml:space="preserve"> регулює діяльність судових та правоохоронних органів; </w:t>
            </w:r>
          </w:p>
          <w:p w14:paraId="655CD5FA" w14:textId="77777777" w:rsidR="00157F13" w:rsidRDefault="00157F13" w:rsidP="00DB028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rPr>
              <w:t>знання системи правоохоронних органів, розмежування їх компетенції, порядок забезпечення їх співпраці</w:t>
            </w:r>
            <w:r>
              <w:rPr>
                <w:rFonts w:ascii="Times New Roman" w:hAnsi="Times New Roman" w:cs="Times New Roman"/>
                <w:sz w:val="24"/>
                <w:szCs w:val="24"/>
                <w:lang w:val="uk-UA"/>
              </w:rPr>
              <w:t xml:space="preserve"> при забезпеченні охорони об’єктів системи правосуддя.</w:t>
            </w:r>
          </w:p>
          <w:p w14:paraId="3589C31E" w14:textId="77777777" w:rsidR="00157F13" w:rsidRDefault="00157F13" w:rsidP="00DB028A">
            <w:pPr>
              <w:spacing w:after="0" w:line="240" w:lineRule="auto"/>
              <w:jc w:val="both"/>
              <w:rPr>
                <w:rFonts w:ascii="Times New Roman" w:hAnsi="Times New Roman" w:cs="Times New Roman"/>
                <w:sz w:val="24"/>
                <w:szCs w:val="24"/>
                <w:lang w:eastAsia="ru-RU"/>
              </w:rPr>
            </w:pPr>
          </w:p>
        </w:tc>
      </w:tr>
      <w:tr w:rsidR="00157F13" w14:paraId="1CF63BE1" w14:textId="77777777" w:rsidTr="00DB028A">
        <w:tc>
          <w:tcPr>
            <w:tcW w:w="3847" w:type="dxa"/>
            <w:hideMark/>
          </w:tcPr>
          <w:p w14:paraId="3F483017"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6</w:t>
            </w:r>
            <w:r>
              <w:rPr>
                <w:rFonts w:ascii="Times New Roman" w:hAnsi="Times New Roman" w:cs="Times New Roman"/>
                <w:sz w:val="24"/>
                <w:szCs w:val="24"/>
              </w:rPr>
              <w:t>. Робота з інформацією</w:t>
            </w:r>
          </w:p>
        </w:tc>
        <w:tc>
          <w:tcPr>
            <w:tcW w:w="5795" w:type="dxa"/>
          </w:tcPr>
          <w:p w14:paraId="4F69BB25"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знання основ законодавства про інформацію.</w:t>
            </w:r>
          </w:p>
          <w:p w14:paraId="263D691D" w14:textId="77777777" w:rsidR="00157F13" w:rsidRDefault="00157F13" w:rsidP="00DB028A">
            <w:pPr>
              <w:spacing w:after="0" w:line="240" w:lineRule="auto"/>
              <w:jc w:val="both"/>
              <w:rPr>
                <w:rFonts w:ascii="Times New Roman" w:hAnsi="Times New Roman" w:cs="Times New Roman"/>
                <w:sz w:val="24"/>
                <w:szCs w:val="24"/>
                <w:lang w:eastAsia="ru-RU"/>
              </w:rPr>
            </w:pPr>
          </w:p>
        </w:tc>
      </w:tr>
    </w:tbl>
    <w:p w14:paraId="2D63DF03" w14:textId="77777777" w:rsidR="00157F13" w:rsidRDefault="00157F13" w:rsidP="00157F13">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Професійні знання</w:t>
      </w:r>
    </w:p>
    <w:tbl>
      <w:tblPr>
        <w:tblW w:w="0" w:type="auto"/>
        <w:tblLook w:val="04A0" w:firstRow="1" w:lastRow="0" w:firstColumn="1" w:lastColumn="0" w:noHBand="0" w:noVBand="1"/>
      </w:tblPr>
      <w:tblGrid>
        <w:gridCol w:w="3857"/>
        <w:gridCol w:w="5785"/>
      </w:tblGrid>
      <w:tr w:rsidR="00157F13" w14:paraId="0E3E4E17" w14:textId="77777777" w:rsidTr="00DB028A">
        <w:tc>
          <w:tcPr>
            <w:tcW w:w="3857" w:type="dxa"/>
            <w:hideMark/>
          </w:tcPr>
          <w:p w14:paraId="6B6F3960"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Знання законодавства</w:t>
            </w:r>
          </w:p>
        </w:tc>
        <w:tc>
          <w:tcPr>
            <w:tcW w:w="5785" w:type="dxa"/>
          </w:tcPr>
          <w:p w14:paraId="24F8F610"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знання Конституції України, законів України «Про судоустрій і статус суддів», «Про Національну поліцію», «Про запобігання корупції». </w:t>
            </w:r>
          </w:p>
          <w:p w14:paraId="7E0483B9" w14:textId="77777777" w:rsidR="00157F13" w:rsidRDefault="00157F13" w:rsidP="00DB028A">
            <w:pPr>
              <w:spacing w:after="0" w:line="240" w:lineRule="auto"/>
              <w:jc w:val="both"/>
              <w:rPr>
                <w:rFonts w:ascii="Times New Roman" w:hAnsi="Times New Roman" w:cs="Times New Roman"/>
                <w:sz w:val="24"/>
                <w:szCs w:val="24"/>
                <w:lang w:eastAsia="ru-RU"/>
              </w:rPr>
            </w:pPr>
          </w:p>
        </w:tc>
      </w:tr>
      <w:tr w:rsidR="00157F13" w14:paraId="1FB41EFC" w14:textId="77777777" w:rsidTr="00DB028A">
        <w:tc>
          <w:tcPr>
            <w:tcW w:w="3857" w:type="dxa"/>
            <w:hideMark/>
          </w:tcPr>
          <w:p w14:paraId="074681D4"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2. Знання спеціального</w:t>
            </w:r>
          </w:p>
          <w:p w14:paraId="36EF61B5" w14:textId="77777777" w:rsidR="00157F13" w:rsidRDefault="00157F13" w:rsidP="00DB02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з</w:t>
            </w:r>
            <w:r>
              <w:rPr>
                <w:rFonts w:ascii="Times New Roman" w:hAnsi="Times New Roman" w:cs="Times New Roman"/>
                <w:sz w:val="24"/>
                <w:szCs w:val="24"/>
              </w:rPr>
              <w:t>аконодавства</w:t>
            </w:r>
          </w:p>
        </w:tc>
        <w:tc>
          <w:tcPr>
            <w:tcW w:w="5785" w:type="dxa"/>
            <w:hideMark/>
          </w:tcPr>
          <w:p w14:paraId="18841F5E" w14:textId="77777777" w:rsidR="00157F13" w:rsidRDefault="00157F13" w:rsidP="00DB028A">
            <w:pPr>
              <w:spacing w:after="0" w:line="240" w:lineRule="auto"/>
              <w:ind w:right="-19"/>
              <w:contextualSpacing/>
              <w:jc w:val="both"/>
              <w:rPr>
                <w:rFonts w:ascii="Times New Roman" w:hAnsi="Times New Roman" w:cs="Times New Roman"/>
                <w:sz w:val="24"/>
                <w:szCs w:val="24"/>
              </w:rPr>
            </w:pPr>
            <w:r>
              <w:rPr>
                <w:rFonts w:ascii="Times New Roman" w:hAnsi="Times New Roman" w:cs="Times New Roman"/>
                <w:sz w:val="24"/>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5C15681C" w14:textId="77777777" w:rsidR="00157F13" w:rsidRDefault="00157F13" w:rsidP="00157F13">
      <w:pPr>
        <w:tabs>
          <w:tab w:val="left" w:pos="6480"/>
        </w:tabs>
        <w:spacing w:after="0" w:line="240" w:lineRule="auto"/>
        <w:rPr>
          <w:rFonts w:ascii="Times New Roman" w:hAnsi="Times New Roman" w:cs="Times New Roman"/>
          <w:b/>
          <w:sz w:val="24"/>
          <w:szCs w:val="24"/>
          <w:lang w:val="uk-UA"/>
        </w:rPr>
      </w:pPr>
    </w:p>
    <w:p w14:paraId="3C47EDB6" w14:textId="05CC8D00" w:rsidR="00157F13" w:rsidRDefault="00157F13" w:rsidP="00157F13">
      <w:pPr>
        <w:tabs>
          <w:tab w:val="left" w:pos="6480"/>
        </w:tabs>
        <w:spacing w:after="0" w:line="240" w:lineRule="auto"/>
        <w:rPr>
          <w:rFonts w:ascii="Times New Roman" w:hAnsi="Times New Roman" w:cs="Times New Roman"/>
          <w:b/>
          <w:sz w:val="24"/>
          <w:szCs w:val="24"/>
          <w:lang w:val="uk-UA"/>
        </w:rPr>
      </w:pPr>
    </w:p>
    <w:p w14:paraId="1349F180" w14:textId="16C26D55" w:rsidR="001E2ABD" w:rsidRDefault="001E2ABD" w:rsidP="00157F13">
      <w:pPr>
        <w:tabs>
          <w:tab w:val="left" w:pos="6480"/>
        </w:tabs>
        <w:spacing w:after="0" w:line="240" w:lineRule="auto"/>
        <w:rPr>
          <w:rFonts w:ascii="Times New Roman" w:hAnsi="Times New Roman" w:cs="Times New Roman"/>
          <w:b/>
          <w:sz w:val="24"/>
          <w:szCs w:val="24"/>
          <w:lang w:val="uk-UA"/>
        </w:rPr>
      </w:pPr>
    </w:p>
    <w:p w14:paraId="3BE90157" w14:textId="74E52791" w:rsidR="001E2ABD" w:rsidRDefault="001E2ABD" w:rsidP="00157F13">
      <w:pPr>
        <w:tabs>
          <w:tab w:val="left" w:pos="6480"/>
        </w:tabs>
        <w:spacing w:after="0" w:line="240" w:lineRule="auto"/>
        <w:rPr>
          <w:rFonts w:ascii="Times New Roman" w:hAnsi="Times New Roman" w:cs="Times New Roman"/>
          <w:b/>
          <w:sz w:val="24"/>
          <w:szCs w:val="24"/>
          <w:lang w:val="uk-UA"/>
        </w:rPr>
      </w:pPr>
    </w:p>
    <w:p w14:paraId="162BD206" w14:textId="2A24FCD5" w:rsidR="001E2ABD" w:rsidRDefault="001E2ABD" w:rsidP="00157F13">
      <w:pPr>
        <w:tabs>
          <w:tab w:val="left" w:pos="6480"/>
        </w:tabs>
        <w:spacing w:after="0" w:line="240" w:lineRule="auto"/>
        <w:rPr>
          <w:rFonts w:ascii="Times New Roman" w:hAnsi="Times New Roman" w:cs="Times New Roman"/>
          <w:b/>
          <w:sz w:val="24"/>
          <w:szCs w:val="24"/>
          <w:lang w:val="uk-UA"/>
        </w:rPr>
      </w:pPr>
    </w:p>
    <w:p w14:paraId="68044A3F" w14:textId="07A14F0C" w:rsidR="001E2ABD" w:rsidRDefault="001E2ABD" w:rsidP="00157F13">
      <w:pPr>
        <w:tabs>
          <w:tab w:val="left" w:pos="6480"/>
        </w:tabs>
        <w:spacing w:after="0" w:line="240" w:lineRule="auto"/>
        <w:rPr>
          <w:rFonts w:ascii="Times New Roman" w:hAnsi="Times New Roman" w:cs="Times New Roman"/>
          <w:b/>
          <w:sz w:val="24"/>
          <w:szCs w:val="24"/>
          <w:lang w:val="uk-UA"/>
        </w:rPr>
      </w:pPr>
    </w:p>
    <w:p w14:paraId="52623203" w14:textId="1C256ED7" w:rsidR="001E2ABD" w:rsidRDefault="001E2ABD" w:rsidP="00157F13">
      <w:pPr>
        <w:tabs>
          <w:tab w:val="left" w:pos="6480"/>
        </w:tabs>
        <w:spacing w:after="0" w:line="240" w:lineRule="auto"/>
        <w:rPr>
          <w:rFonts w:ascii="Times New Roman" w:hAnsi="Times New Roman" w:cs="Times New Roman"/>
          <w:b/>
          <w:sz w:val="24"/>
          <w:szCs w:val="24"/>
          <w:lang w:val="uk-UA"/>
        </w:rPr>
      </w:pPr>
    </w:p>
    <w:p w14:paraId="6319E819" w14:textId="73E9F78C" w:rsidR="001E2ABD" w:rsidRDefault="001E2ABD" w:rsidP="00157F13">
      <w:pPr>
        <w:tabs>
          <w:tab w:val="left" w:pos="6480"/>
        </w:tabs>
        <w:spacing w:after="0" w:line="240" w:lineRule="auto"/>
        <w:rPr>
          <w:rFonts w:ascii="Times New Roman" w:hAnsi="Times New Roman" w:cs="Times New Roman"/>
          <w:b/>
          <w:sz w:val="24"/>
          <w:szCs w:val="24"/>
          <w:lang w:val="uk-UA"/>
        </w:rPr>
      </w:pPr>
    </w:p>
    <w:p w14:paraId="71CAA859" w14:textId="06A94D28" w:rsidR="001E2ABD" w:rsidRDefault="001E2ABD" w:rsidP="00157F13">
      <w:pPr>
        <w:tabs>
          <w:tab w:val="left" w:pos="6480"/>
        </w:tabs>
        <w:spacing w:after="0" w:line="240" w:lineRule="auto"/>
        <w:rPr>
          <w:rFonts w:ascii="Times New Roman" w:hAnsi="Times New Roman" w:cs="Times New Roman"/>
          <w:b/>
          <w:sz w:val="24"/>
          <w:szCs w:val="24"/>
          <w:lang w:val="uk-UA"/>
        </w:rPr>
      </w:pPr>
    </w:p>
    <w:p w14:paraId="28019D86" w14:textId="6104D4AD" w:rsidR="001E2ABD" w:rsidRDefault="001E2ABD" w:rsidP="00157F13">
      <w:pPr>
        <w:tabs>
          <w:tab w:val="left" w:pos="6480"/>
        </w:tabs>
        <w:spacing w:after="0" w:line="240" w:lineRule="auto"/>
        <w:rPr>
          <w:rFonts w:ascii="Times New Roman" w:hAnsi="Times New Roman" w:cs="Times New Roman"/>
          <w:b/>
          <w:sz w:val="24"/>
          <w:szCs w:val="24"/>
          <w:lang w:val="uk-UA"/>
        </w:rPr>
      </w:pPr>
    </w:p>
    <w:p w14:paraId="115FD721" w14:textId="24CCBE25" w:rsidR="001E2ABD" w:rsidRDefault="001E2ABD" w:rsidP="00157F13">
      <w:pPr>
        <w:tabs>
          <w:tab w:val="left" w:pos="6480"/>
        </w:tabs>
        <w:spacing w:after="0" w:line="240" w:lineRule="auto"/>
        <w:rPr>
          <w:rFonts w:ascii="Times New Roman" w:hAnsi="Times New Roman" w:cs="Times New Roman"/>
          <w:b/>
          <w:sz w:val="24"/>
          <w:szCs w:val="24"/>
          <w:lang w:val="uk-UA"/>
        </w:rPr>
      </w:pPr>
    </w:p>
    <w:p w14:paraId="5DA74AE9" w14:textId="77777777" w:rsidR="001E2ABD" w:rsidRDefault="001E2ABD" w:rsidP="00157F13">
      <w:pPr>
        <w:tabs>
          <w:tab w:val="left" w:pos="6480"/>
        </w:tabs>
        <w:spacing w:after="0" w:line="240" w:lineRule="auto"/>
        <w:rPr>
          <w:rFonts w:ascii="Times New Roman" w:hAnsi="Times New Roman" w:cs="Times New Roman"/>
          <w:b/>
          <w:sz w:val="24"/>
          <w:szCs w:val="24"/>
          <w:lang w:val="uk-UA"/>
        </w:rPr>
      </w:pPr>
    </w:p>
    <w:p w14:paraId="2E773C68" w14:textId="77777777" w:rsidR="00157F13" w:rsidRDefault="00157F13" w:rsidP="00157F13">
      <w:pPr>
        <w:tabs>
          <w:tab w:val="left" w:pos="6480"/>
        </w:tabs>
        <w:spacing w:after="0" w:line="240" w:lineRule="auto"/>
        <w:rPr>
          <w:rFonts w:ascii="Times New Roman" w:hAnsi="Times New Roman" w:cs="Times New Roman"/>
          <w:b/>
          <w:sz w:val="24"/>
          <w:szCs w:val="24"/>
          <w:lang w:val="uk-UA"/>
        </w:rPr>
      </w:pPr>
    </w:p>
    <w:p w14:paraId="13A4A30D" w14:textId="1D1FC480" w:rsidR="009C704C" w:rsidRDefault="009C704C" w:rsidP="009C704C">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lang w:val="uk-UA"/>
        </w:rPr>
        <w:lastRenderedPageBreak/>
        <w:t>З</w:t>
      </w:r>
      <w:r>
        <w:rPr>
          <w:rFonts w:ascii="Times New Roman" w:hAnsi="Times New Roman" w:cs="Times New Roman"/>
          <w:b/>
          <w:sz w:val="24"/>
          <w:szCs w:val="24"/>
        </w:rPr>
        <w:t>АТВЕРДЖЕНО</w:t>
      </w:r>
    </w:p>
    <w:p w14:paraId="2E0FEC8F" w14:textId="77777777" w:rsidR="009C704C" w:rsidRDefault="009C704C" w:rsidP="009C704C">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Наказ ТУ ССО</w:t>
      </w:r>
    </w:p>
    <w:p w14:paraId="33F304B0" w14:textId="77777777" w:rsidR="009C704C" w:rsidRDefault="009C704C" w:rsidP="009C704C">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у Рівненській області </w:t>
      </w:r>
    </w:p>
    <w:p w14:paraId="0D07AC82" w14:textId="4EF31CA6" w:rsidR="009C704C" w:rsidRDefault="009C704C" w:rsidP="009C704C">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___ 0</w:t>
      </w:r>
      <w:r w:rsidR="002959DF">
        <w:rPr>
          <w:rFonts w:ascii="Times New Roman" w:hAnsi="Times New Roman" w:cs="Times New Roman"/>
          <w:sz w:val="24"/>
          <w:szCs w:val="24"/>
          <w:lang w:val="uk-UA"/>
        </w:rPr>
        <w:t>2</w:t>
      </w:r>
      <w:r>
        <w:rPr>
          <w:rFonts w:ascii="Times New Roman" w:hAnsi="Times New Roman" w:cs="Times New Roman"/>
          <w:sz w:val="24"/>
          <w:szCs w:val="24"/>
          <w:lang w:val="uk-UA"/>
        </w:rPr>
        <w:t>.202</w:t>
      </w:r>
      <w:r w:rsidR="002959DF">
        <w:rPr>
          <w:rFonts w:ascii="Times New Roman" w:hAnsi="Times New Roman" w:cs="Times New Roman"/>
          <w:sz w:val="24"/>
          <w:szCs w:val="24"/>
          <w:lang w:val="uk-UA"/>
        </w:rPr>
        <w:t>4</w:t>
      </w:r>
      <w:r>
        <w:rPr>
          <w:rFonts w:ascii="Times New Roman" w:hAnsi="Times New Roman" w:cs="Times New Roman"/>
          <w:sz w:val="24"/>
          <w:szCs w:val="24"/>
        </w:rPr>
        <w:t xml:space="preserve"> № </w:t>
      </w:r>
      <w:r>
        <w:rPr>
          <w:rFonts w:ascii="Times New Roman" w:hAnsi="Times New Roman" w:cs="Times New Roman"/>
          <w:sz w:val="24"/>
          <w:szCs w:val="24"/>
          <w:lang w:val="uk-UA"/>
        </w:rPr>
        <w:t xml:space="preserve">___ </w:t>
      </w:r>
    </w:p>
    <w:p w14:paraId="7A719F29" w14:textId="77777777" w:rsidR="009C704C" w:rsidRDefault="009C704C" w:rsidP="009C704C">
      <w:pPr>
        <w:spacing w:after="0" w:line="240" w:lineRule="auto"/>
        <w:jc w:val="center"/>
        <w:rPr>
          <w:rFonts w:ascii="Times New Roman" w:hAnsi="Times New Roman" w:cs="Times New Roman"/>
          <w:b/>
          <w:sz w:val="24"/>
          <w:szCs w:val="24"/>
          <w:lang w:val="uk-UA"/>
        </w:rPr>
      </w:pPr>
    </w:p>
    <w:p w14:paraId="73F3E0FA" w14:textId="31048DA0" w:rsidR="009C704C" w:rsidRDefault="009C704C" w:rsidP="009C7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УМОВИ</w:t>
      </w:r>
    </w:p>
    <w:p w14:paraId="16BA021A" w14:textId="77777777" w:rsidR="000E551C" w:rsidRDefault="000E551C" w:rsidP="009C704C">
      <w:pPr>
        <w:spacing w:after="0" w:line="240" w:lineRule="auto"/>
        <w:jc w:val="center"/>
        <w:rPr>
          <w:rFonts w:ascii="Times New Roman" w:hAnsi="Times New Roman" w:cs="Times New Roman"/>
          <w:b/>
          <w:sz w:val="24"/>
          <w:szCs w:val="24"/>
        </w:rPr>
      </w:pPr>
    </w:p>
    <w:p w14:paraId="6E0AC50A" w14:textId="52B6A2AC" w:rsidR="009C704C" w:rsidRPr="000E551C" w:rsidRDefault="009C704C" w:rsidP="00D76339">
      <w:pPr>
        <w:widowControl w:val="0"/>
        <w:tabs>
          <w:tab w:val="left" w:pos="709"/>
        </w:tabs>
        <w:autoSpaceDE w:val="0"/>
        <w:autoSpaceDN w:val="0"/>
        <w:adjustRightInd w:val="0"/>
        <w:spacing w:after="0" w:line="240" w:lineRule="auto"/>
        <w:ind w:firstLine="567"/>
        <w:jc w:val="both"/>
        <w:rPr>
          <w:rFonts w:ascii="Times New Roman" w:hAnsi="Times New Roman" w:cs="Times New Roman"/>
          <w:b/>
          <w:sz w:val="24"/>
          <w:szCs w:val="24"/>
        </w:rPr>
      </w:pPr>
      <w:r w:rsidRPr="000E551C">
        <w:rPr>
          <w:rFonts w:ascii="Times New Roman" w:hAnsi="Times New Roman" w:cs="Times New Roman"/>
          <w:b/>
          <w:sz w:val="24"/>
          <w:szCs w:val="24"/>
        </w:rPr>
        <w:t xml:space="preserve">проведення конкурсу на зайняття вакантної посади </w:t>
      </w:r>
      <w:r w:rsidRPr="000E551C">
        <w:rPr>
          <w:rFonts w:ascii="Times New Roman" w:hAnsi="Times New Roman" w:cs="Times New Roman"/>
          <w:b/>
          <w:sz w:val="24"/>
          <w:szCs w:val="24"/>
          <w:lang w:val="uk-UA"/>
        </w:rPr>
        <w:t xml:space="preserve">контролера </w:t>
      </w:r>
      <w:r w:rsidR="000E551C" w:rsidRPr="000E551C">
        <w:rPr>
          <w:rFonts w:ascii="Times New Roman" w:hAnsi="Times New Roman" w:cs="Times New Roman"/>
          <w:b/>
          <w:sz w:val="24"/>
          <w:szCs w:val="24"/>
          <w:lang w:val="uk-UA"/>
        </w:rPr>
        <w:t xml:space="preserve">контролера </w:t>
      </w:r>
      <w:r w:rsidR="00C62F1B">
        <w:rPr>
          <w:rFonts w:ascii="Times New Roman" w:hAnsi="Times New Roman" w:cs="Times New Roman"/>
          <w:b/>
          <w:sz w:val="24"/>
          <w:szCs w:val="24"/>
          <w:lang w:val="uk-UA"/>
        </w:rPr>
        <w:t xml:space="preserve">ІІ </w:t>
      </w:r>
      <w:r w:rsidR="009C7F30">
        <w:rPr>
          <w:rFonts w:ascii="Times New Roman" w:hAnsi="Times New Roman" w:cs="Times New Roman"/>
          <w:b/>
          <w:sz w:val="24"/>
          <w:szCs w:val="24"/>
          <w:lang w:val="uk-UA"/>
        </w:rPr>
        <w:t>категорії</w:t>
      </w:r>
      <w:r w:rsidR="00776D0F">
        <w:rPr>
          <w:rFonts w:ascii="Times New Roman" w:hAnsi="Times New Roman" w:cs="Times New Roman"/>
          <w:b/>
          <w:sz w:val="24"/>
          <w:szCs w:val="24"/>
          <w:lang w:val="uk-UA"/>
        </w:rPr>
        <w:t xml:space="preserve"> </w:t>
      </w:r>
      <w:r w:rsidR="00C62F1B">
        <w:rPr>
          <w:rFonts w:ascii="Times New Roman" w:hAnsi="Times New Roman" w:cs="Times New Roman"/>
          <w:b/>
          <w:sz w:val="24"/>
          <w:szCs w:val="24"/>
          <w:lang w:val="uk-UA"/>
        </w:rPr>
        <w:t>відділення особистої безпеки суддів підрозділу особистої безпеки суддів</w:t>
      </w:r>
      <w:r w:rsidR="009C7F30">
        <w:rPr>
          <w:rFonts w:ascii="Times New Roman" w:hAnsi="Times New Roman" w:cs="Times New Roman"/>
          <w:b/>
          <w:sz w:val="24"/>
          <w:szCs w:val="24"/>
          <w:lang w:val="uk-UA"/>
        </w:rPr>
        <w:t xml:space="preserve">  </w:t>
      </w:r>
      <w:r w:rsidR="00776D0F">
        <w:rPr>
          <w:rFonts w:ascii="Times New Roman" w:hAnsi="Times New Roman" w:cs="Times New Roman"/>
          <w:b/>
          <w:sz w:val="24"/>
          <w:szCs w:val="24"/>
          <w:lang w:val="uk-UA"/>
        </w:rPr>
        <w:t xml:space="preserve"> </w:t>
      </w:r>
      <w:r w:rsidR="000E551C" w:rsidRPr="000E551C">
        <w:rPr>
          <w:rFonts w:ascii="Times New Roman" w:hAnsi="Times New Roman" w:cs="Times New Roman"/>
          <w:b/>
          <w:sz w:val="24"/>
          <w:szCs w:val="24"/>
          <w:lang w:val="uk-UA"/>
        </w:rPr>
        <w:t xml:space="preserve"> територіального управління </w:t>
      </w:r>
      <w:r w:rsidRPr="000E551C">
        <w:rPr>
          <w:rFonts w:ascii="Times New Roman" w:hAnsi="Times New Roman" w:cs="Times New Roman"/>
          <w:b/>
          <w:sz w:val="24"/>
          <w:szCs w:val="24"/>
        </w:rPr>
        <w:t>Служби судової охорони у </w:t>
      </w:r>
      <w:r w:rsidRPr="000E551C">
        <w:rPr>
          <w:rFonts w:ascii="Times New Roman" w:hAnsi="Times New Roman" w:cs="Times New Roman"/>
          <w:b/>
          <w:sz w:val="24"/>
          <w:szCs w:val="24"/>
          <w:lang w:val="uk-UA"/>
        </w:rPr>
        <w:t>Рівненській</w:t>
      </w:r>
      <w:r w:rsidRPr="000E551C">
        <w:rPr>
          <w:rFonts w:ascii="Times New Roman" w:hAnsi="Times New Roman" w:cs="Times New Roman"/>
          <w:b/>
          <w:sz w:val="24"/>
          <w:szCs w:val="24"/>
        </w:rPr>
        <w:t xml:space="preserve"> області</w:t>
      </w:r>
    </w:p>
    <w:p w14:paraId="2E35F1F7" w14:textId="77777777" w:rsidR="009C704C" w:rsidRPr="000E551C" w:rsidRDefault="009C704C" w:rsidP="009C704C">
      <w:pPr>
        <w:spacing w:after="0" w:line="240" w:lineRule="auto"/>
        <w:jc w:val="center"/>
        <w:rPr>
          <w:rFonts w:ascii="Times New Roman" w:hAnsi="Times New Roman" w:cs="Times New Roman"/>
          <w:b/>
          <w:sz w:val="24"/>
          <w:szCs w:val="24"/>
          <w:lang w:eastAsia="ru-RU"/>
        </w:rPr>
      </w:pPr>
    </w:p>
    <w:p w14:paraId="669068C5" w14:textId="77777777" w:rsidR="009C704C" w:rsidRDefault="009C704C" w:rsidP="009C7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Загальні умови</w:t>
      </w:r>
    </w:p>
    <w:p w14:paraId="4D1037D0" w14:textId="77777777" w:rsidR="009C704C" w:rsidRDefault="009C704C" w:rsidP="009C704C">
      <w:pPr>
        <w:spacing w:after="0" w:line="240" w:lineRule="auto"/>
        <w:jc w:val="center"/>
        <w:rPr>
          <w:rFonts w:ascii="Times New Roman" w:hAnsi="Times New Roman" w:cs="Times New Roman"/>
          <w:b/>
          <w:sz w:val="24"/>
          <w:szCs w:val="24"/>
          <w:lang w:val="uk-UA"/>
        </w:rPr>
      </w:pPr>
    </w:p>
    <w:p w14:paraId="023A1623" w14:textId="1E9948D2" w:rsidR="009C704C" w:rsidRDefault="009C704C" w:rsidP="009C704C">
      <w:pPr>
        <w:spacing w:after="0" w:line="240" w:lineRule="auto"/>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Основні повноваження  </w:t>
      </w:r>
      <w:r w:rsidRPr="009C7F30">
        <w:rPr>
          <w:rFonts w:ascii="Times New Roman" w:hAnsi="Times New Roman" w:cs="Times New Roman"/>
          <w:sz w:val="24"/>
          <w:szCs w:val="24"/>
          <w:lang w:val="uk-UA"/>
        </w:rPr>
        <w:t>контролера</w:t>
      </w:r>
      <w:r w:rsidR="000E551C" w:rsidRPr="000E551C">
        <w:rPr>
          <w:rFonts w:ascii="Times New Roman" w:hAnsi="Times New Roman" w:cs="Times New Roman"/>
          <w:sz w:val="24"/>
          <w:szCs w:val="24"/>
          <w:lang w:val="uk-UA"/>
        </w:rPr>
        <w:t xml:space="preserve">  </w:t>
      </w:r>
      <w:r w:rsidR="00C62F1B" w:rsidRPr="00C62F1B">
        <w:rPr>
          <w:rFonts w:ascii="Times New Roman" w:hAnsi="Times New Roman" w:cs="Times New Roman"/>
          <w:sz w:val="24"/>
          <w:szCs w:val="24"/>
          <w:lang w:val="uk-UA"/>
        </w:rPr>
        <w:t>ІІ категорії відділення особистої безпеки суддів підрозділу особистої безпеки суддів</w:t>
      </w:r>
      <w:r w:rsidR="00C62F1B" w:rsidRPr="009C7F30">
        <w:rPr>
          <w:rFonts w:ascii="Times New Roman" w:hAnsi="Times New Roman" w:cs="Times New Roman"/>
          <w:sz w:val="24"/>
          <w:szCs w:val="24"/>
          <w:lang w:val="uk-UA"/>
        </w:rPr>
        <w:t xml:space="preserve"> </w:t>
      </w:r>
      <w:r w:rsidR="009C7F30" w:rsidRPr="009C7F30">
        <w:rPr>
          <w:rFonts w:ascii="Times New Roman" w:hAnsi="Times New Roman" w:cs="Times New Roman"/>
          <w:sz w:val="24"/>
          <w:szCs w:val="24"/>
          <w:lang w:val="uk-UA"/>
        </w:rPr>
        <w:t xml:space="preserve">територіального управління </w:t>
      </w:r>
      <w:r w:rsidRPr="009C7F30">
        <w:rPr>
          <w:rFonts w:ascii="Times New Roman" w:hAnsi="Times New Roman" w:cs="Times New Roman"/>
          <w:sz w:val="24"/>
          <w:szCs w:val="24"/>
          <w:lang w:val="uk-UA"/>
        </w:rPr>
        <w:t xml:space="preserve">Служби судової охорони у Рівненській області (далі – </w:t>
      </w:r>
      <w:r w:rsidR="000E507E">
        <w:rPr>
          <w:rFonts w:ascii="Times New Roman" w:hAnsi="Times New Roman" w:cs="Times New Roman"/>
          <w:sz w:val="24"/>
          <w:szCs w:val="24"/>
          <w:lang w:val="uk-UA"/>
        </w:rPr>
        <w:t>т</w:t>
      </w:r>
      <w:r w:rsidRPr="009C7F30">
        <w:rPr>
          <w:rFonts w:ascii="Times New Roman" w:hAnsi="Times New Roman" w:cs="Times New Roman"/>
          <w:sz w:val="24"/>
          <w:szCs w:val="24"/>
          <w:lang w:val="uk-UA"/>
        </w:rPr>
        <w:t>ериторіальне управління):</w:t>
      </w:r>
      <w:r>
        <w:rPr>
          <w:rFonts w:ascii="Times New Roman" w:hAnsi="Times New Roman" w:cs="Times New Roman"/>
          <w:b/>
          <w:sz w:val="24"/>
          <w:szCs w:val="24"/>
          <w:lang w:val="uk-UA"/>
        </w:rPr>
        <w:t xml:space="preserve"> </w:t>
      </w:r>
    </w:p>
    <w:tbl>
      <w:tblPr>
        <w:tblW w:w="9151" w:type="dxa"/>
        <w:tblInd w:w="108" w:type="dxa"/>
        <w:tblLook w:val="04A0" w:firstRow="1" w:lastRow="0" w:firstColumn="1" w:lastColumn="0" w:noHBand="0" w:noVBand="1"/>
      </w:tblPr>
      <w:tblGrid>
        <w:gridCol w:w="9151"/>
      </w:tblGrid>
      <w:tr w:rsidR="009C704C" w14:paraId="6CB8E084" w14:textId="77777777" w:rsidTr="007C43C5">
        <w:trPr>
          <w:trHeight w:val="936"/>
        </w:trPr>
        <w:tc>
          <w:tcPr>
            <w:tcW w:w="9151" w:type="dxa"/>
            <w:hideMark/>
          </w:tcPr>
          <w:p w14:paraId="096FDB97" w14:textId="5CB35FA0" w:rsidR="009C704C" w:rsidRDefault="009C704C" w:rsidP="007B311D">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 </w:t>
            </w:r>
            <w:r w:rsidR="004B136E">
              <w:rPr>
                <w:rFonts w:ascii="Times New Roman" w:hAnsi="Times New Roman" w:cs="Times New Roman"/>
                <w:sz w:val="24"/>
                <w:szCs w:val="24"/>
                <w:lang w:val="uk-UA"/>
              </w:rPr>
              <w:t>за</w:t>
            </w:r>
            <w:r w:rsidR="007C6B3E">
              <w:rPr>
                <w:rFonts w:ascii="Times New Roman" w:hAnsi="Times New Roman" w:cs="Times New Roman"/>
                <w:sz w:val="24"/>
                <w:szCs w:val="24"/>
                <w:lang w:val="uk-UA"/>
              </w:rPr>
              <w:t>безпечує виконання завдань, визначених підрозділом</w:t>
            </w:r>
            <w:r w:rsidR="009C7F30">
              <w:rPr>
                <w:rFonts w:ascii="Times New Roman" w:hAnsi="Times New Roman" w:cs="Times New Roman"/>
                <w:sz w:val="24"/>
                <w:szCs w:val="24"/>
                <w:lang w:val="uk-UA"/>
              </w:rPr>
              <w:t>;</w:t>
            </w:r>
          </w:p>
          <w:p w14:paraId="429988C9" w14:textId="729D666A" w:rsidR="0051798F" w:rsidRDefault="000E507E" w:rsidP="007B311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51798F">
              <w:rPr>
                <w:rFonts w:ascii="Times New Roman" w:hAnsi="Times New Roman" w:cs="Times New Roman"/>
                <w:sz w:val="24"/>
                <w:szCs w:val="24"/>
                <w:lang w:val="uk-UA"/>
              </w:rPr>
              <w:t xml:space="preserve">) </w:t>
            </w:r>
            <w:r w:rsidR="007C6B3E">
              <w:rPr>
                <w:rFonts w:ascii="Times New Roman" w:hAnsi="Times New Roman" w:cs="Times New Roman"/>
                <w:sz w:val="24"/>
                <w:szCs w:val="24"/>
                <w:lang w:val="uk-UA"/>
              </w:rPr>
              <w:t>за дорученням керівництва підрозділу виконує інші повноваження, які належать до компетенції підрозділу.</w:t>
            </w:r>
            <w:r w:rsidR="0051798F">
              <w:rPr>
                <w:rFonts w:ascii="Times New Roman" w:hAnsi="Times New Roman" w:cs="Times New Roman"/>
                <w:sz w:val="24"/>
                <w:szCs w:val="24"/>
                <w:lang w:val="uk-UA"/>
              </w:rPr>
              <w:t xml:space="preserve"> </w:t>
            </w:r>
          </w:p>
          <w:p w14:paraId="26DC4E69" w14:textId="2C97475D" w:rsidR="007C43C5" w:rsidRDefault="007C43C5" w:rsidP="007B311D">
            <w:pPr>
              <w:spacing w:after="0" w:line="240" w:lineRule="auto"/>
              <w:ind w:firstLine="709"/>
              <w:jc w:val="both"/>
              <w:rPr>
                <w:rFonts w:ascii="Times New Roman" w:hAnsi="Times New Roman" w:cs="Times New Roman"/>
                <w:sz w:val="24"/>
                <w:szCs w:val="24"/>
                <w:lang w:val="uk-UA"/>
              </w:rPr>
            </w:pPr>
          </w:p>
        </w:tc>
      </w:tr>
    </w:tbl>
    <w:p w14:paraId="0B8A2802" w14:textId="77777777" w:rsidR="009C704C" w:rsidRDefault="009C704C" w:rsidP="009C704C">
      <w:pPr>
        <w:spacing w:before="120" w:after="0" w:line="240" w:lineRule="auto"/>
        <w:ind w:firstLine="709"/>
        <w:rPr>
          <w:rFonts w:ascii="Times New Roman" w:hAnsi="Times New Roman" w:cs="Times New Roman"/>
          <w:b/>
          <w:sz w:val="24"/>
          <w:szCs w:val="24"/>
        </w:rPr>
      </w:pPr>
      <w:r>
        <w:rPr>
          <w:rFonts w:ascii="Times New Roman" w:hAnsi="Times New Roman" w:cs="Times New Roman"/>
          <w:b/>
          <w:sz w:val="24"/>
          <w:szCs w:val="24"/>
        </w:rPr>
        <w:t>2. Умови оплати праці:</w:t>
      </w:r>
    </w:p>
    <w:p w14:paraId="4E2D9889" w14:textId="77777777" w:rsidR="009C704C" w:rsidRDefault="009C704C" w:rsidP="009C704C">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 посадовий оклад – відповідно до постанови Кабінету Міністрів України від 03</w:t>
      </w:r>
      <w:r>
        <w:rPr>
          <w:rFonts w:ascii="Times New Roman" w:hAnsi="Times New Roman" w:cs="Times New Roman"/>
          <w:sz w:val="24"/>
          <w:szCs w:val="24"/>
          <w:lang w:val="uk-UA"/>
        </w:rPr>
        <w:t> </w:t>
      </w:r>
      <w:r>
        <w:rPr>
          <w:rFonts w:ascii="Times New Roman" w:hAnsi="Times New Roman" w:cs="Times New Roman"/>
          <w:sz w:val="24"/>
          <w:szCs w:val="24"/>
        </w:rPr>
        <w:t>квітня 2019 року № 289 «Про грошове забезпечення співробітників Служби судової охорони»</w:t>
      </w:r>
      <w:r>
        <w:rPr>
          <w:rFonts w:ascii="Times New Roman" w:hAnsi="Times New Roman" w:cs="Times New Roman"/>
          <w:sz w:val="24"/>
          <w:szCs w:val="24"/>
          <w:lang w:val="uk-UA"/>
        </w:rPr>
        <w:t xml:space="preserve">. </w:t>
      </w:r>
    </w:p>
    <w:p w14:paraId="4641A85F" w14:textId="77777777" w:rsidR="009C704C" w:rsidRDefault="009C704C" w:rsidP="009C704C">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FE50DDD" w14:textId="77777777" w:rsidR="009C704C" w:rsidRDefault="009C704C" w:rsidP="009C704C">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3. Інформація про строковість чи безстроковість призначення </w:t>
      </w:r>
      <w:proofErr w:type="gramStart"/>
      <w:r>
        <w:rPr>
          <w:rFonts w:ascii="Times New Roman" w:hAnsi="Times New Roman" w:cs="Times New Roman"/>
          <w:b/>
          <w:sz w:val="24"/>
          <w:szCs w:val="24"/>
        </w:rPr>
        <w:t>на посаду</w:t>
      </w:r>
      <w:proofErr w:type="gramEnd"/>
      <w:r>
        <w:rPr>
          <w:rFonts w:ascii="Times New Roman" w:hAnsi="Times New Roman" w:cs="Times New Roman"/>
          <w:b/>
          <w:sz w:val="24"/>
          <w:szCs w:val="24"/>
        </w:rPr>
        <w:t>:</w:t>
      </w:r>
    </w:p>
    <w:p w14:paraId="7151D0D1" w14:textId="77777777" w:rsidR="009C704C" w:rsidRDefault="009C704C" w:rsidP="009C7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безстроково. </w:t>
      </w:r>
    </w:p>
    <w:p w14:paraId="6AC4D397" w14:textId="77777777" w:rsidR="009C704C" w:rsidRDefault="009C704C" w:rsidP="009C704C">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 Перелік документів, необхідних для участі в конкурсі, та строк їх подання:</w:t>
      </w:r>
    </w:p>
    <w:p w14:paraId="1BF636D4" w14:textId="77777777" w:rsidR="009C704C" w:rsidRDefault="009C704C" w:rsidP="009C704C">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4FA216F1" w14:textId="77777777" w:rsidR="009C704C" w:rsidRDefault="009C704C" w:rsidP="009C70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копія паспорта громадянина України; </w:t>
      </w:r>
    </w:p>
    <w:p w14:paraId="1856F0AC" w14:textId="77777777" w:rsidR="009C704C" w:rsidRDefault="009C704C" w:rsidP="009C70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копі</w:t>
      </w:r>
      <w:r>
        <w:rPr>
          <w:rFonts w:ascii="Times New Roman" w:hAnsi="Times New Roman" w:cs="Times New Roman"/>
          <w:sz w:val="24"/>
          <w:szCs w:val="24"/>
          <w:lang w:val="uk-UA"/>
        </w:rPr>
        <w:t>я</w:t>
      </w:r>
      <w:r>
        <w:rPr>
          <w:rFonts w:ascii="Times New Roman" w:hAnsi="Times New Roman" w:cs="Times New Roman"/>
          <w:sz w:val="24"/>
          <w:szCs w:val="24"/>
        </w:rPr>
        <w:t xml:space="preserve"> (копі</w:t>
      </w:r>
      <w:r>
        <w:rPr>
          <w:rFonts w:ascii="Times New Roman" w:hAnsi="Times New Roman" w:cs="Times New Roman"/>
          <w:sz w:val="24"/>
          <w:szCs w:val="24"/>
          <w:lang w:val="uk-UA"/>
        </w:rPr>
        <w:t>ї</w:t>
      </w:r>
      <w:r>
        <w:rPr>
          <w:rFonts w:ascii="Times New Roman" w:hAnsi="Times New Roman" w:cs="Times New Roman"/>
          <w:sz w:val="24"/>
          <w:szCs w:val="24"/>
        </w:rPr>
        <w:t xml:space="preserve">) документа (документів) про освіту; </w:t>
      </w:r>
    </w:p>
    <w:p w14:paraId="5A5BB725" w14:textId="1B6EDD15" w:rsidR="009C704C" w:rsidRDefault="009C704C" w:rsidP="009C70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заповнена особова картка</w:t>
      </w:r>
      <w:r>
        <w:rPr>
          <w:rFonts w:ascii="Times New Roman" w:hAnsi="Times New Roman" w:cs="Times New Roman"/>
          <w:sz w:val="24"/>
          <w:szCs w:val="24"/>
          <w:lang w:val="uk-UA"/>
        </w:rPr>
        <w:t xml:space="preserve"> </w:t>
      </w:r>
      <w:r>
        <w:rPr>
          <w:rFonts w:ascii="Times New Roman" w:hAnsi="Times New Roman" w:cs="Times New Roman"/>
          <w:sz w:val="24"/>
          <w:szCs w:val="24"/>
        </w:rPr>
        <w:t>визначеного зразка;</w:t>
      </w:r>
    </w:p>
    <w:p w14:paraId="0B8DFD48" w14:textId="77777777" w:rsidR="009C704C" w:rsidRDefault="009C704C" w:rsidP="009C70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автобіографія;</w:t>
      </w:r>
    </w:p>
    <w:p w14:paraId="613A69C7" w14:textId="77777777" w:rsidR="009C704C" w:rsidRDefault="009C704C" w:rsidP="009C70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фотокартка розміром 30х40 мм;</w:t>
      </w:r>
    </w:p>
    <w:p w14:paraId="18F8E118" w14:textId="77777777" w:rsidR="009C704C" w:rsidRDefault="009C704C" w:rsidP="009C70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1EE01B7B" w14:textId="77777777" w:rsidR="009C704C" w:rsidRDefault="009C704C" w:rsidP="009C70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копія трудової книжки (за наявності); </w:t>
      </w:r>
    </w:p>
    <w:p w14:paraId="168AF549" w14:textId="77777777" w:rsidR="009C704C" w:rsidRDefault="009C704C" w:rsidP="009C70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медична довідка про стан здоров’я, форму і порядок надання якої</w:t>
      </w:r>
      <w:r>
        <w:rPr>
          <w:rFonts w:ascii="Times New Roman" w:hAnsi="Times New Roman" w:cs="Times New Roman"/>
          <w:sz w:val="24"/>
          <w:szCs w:val="24"/>
          <w:lang w:val="uk-UA"/>
        </w:rPr>
        <w:t>,</w:t>
      </w:r>
      <w:r>
        <w:rPr>
          <w:rFonts w:ascii="Times New Roman" w:hAnsi="Times New Roman" w:cs="Times New Roman"/>
          <w:sz w:val="24"/>
          <w:szCs w:val="24"/>
        </w:rPr>
        <w:t xml:space="preserve">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14:paraId="6BF09C73" w14:textId="77777777" w:rsidR="009C704C" w:rsidRDefault="009C704C" w:rsidP="009C704C">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10) копія військового квитка або посвідчення особи військовослужбовця (для військовозобов’язаних або військовослужбовців).</w:t>
      </w:r>
    </w:p>
    <w:p w14:paraId="08AEEB0E" w14:textId="77777777" w:rsidR="009C704C" w:rsidRDefault="009C704C" w:rsidP="009C70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397C348E" w14:textId="23C9DEA6" w:rsidR="009C704C" w:rsidRDefault="009C704C" w:rsidP="009C704C">
      <w:pPr>
        <w:spacing w:after="0" w:line="240" w:lineRule="auto"/>
        <w:ind w:firstLine="773"/>
        <w:jc w:val="both"/>
        <w:rPr>
          <w:rFonts w:ascii="Times New Roman" w:hAnsi="Times New Roman" w:cs="Times New Roman"/>
          <w:sz w:val="24"/>
          <w:szCs w:val="24"/>
          <w:lang w:val="uk-UA"/>
        </w:rPr>
      </w:pPr>
      <w:r>
        <w:rPr>
          <w:rFonts w:ascii="Times New Roman" w:hAnsi="Times New Roman" w:cs="Times New Roman"/>
          <w:sz w:val="24"/>
          <w:szCs w:val="24"/>
        </w:rPr>
        <w:lastRenderedPageBreak/>
        <w:t xml:space="preserve">Документи приймаються з </w:t>
      </w:r>
      <w:r>
        <w:rPr>
          <w:rFonts w:ascii="Times New Roman" w:hAnsi="Times New Roman" w:cs="Times New Roman"/>
          <w:sz w:val="24"/>
          <w:szCs w:val="24"/>
          <w:lang w:val="uk-UA"/>
        </w:rPr>
        <w:t xml:space="preserve">08.00 год. </w:t>
      </w:r>
      <w:r w:rsidR="0051798F">
        <w:rPr>
          <w:rFonts w:ascii="Times New Roman" w:hAnsi="Times New Roman" w:cs="Times New Roman"/>
          <w:sz w:val="24"/>
          <w:szCs w:val="24"/>
          <w:lang w:val="uk-UA"/>
        </w:rPr>
        <w:t>2</w:t>
      </w:r>
      <w:r w:rsidR="003B0EE3">
        <w:rPr>
          <w:rFonts w:ascii="Times New Roman" w:hAnsi="Times New Roman" w:cs="Times New Roman"/>
          <w:sz w:val="24"/>
          <w:szCs w:val="24"/>
          <w:lang w:val="uk-UA"/>
        </w:rPr>
        <w:t>7</w:t>
      </w:r>
      <w:r w:rsidR="00E36191">
        <w:rPr>
          <w:rFonts w:ascii="Times New Roman" w:hAnsi="Times New Roman" w:cs="Times New Roman"/>
          <w:sz w:val="24"/>
          <w:szCs w:val="24"/>
          <w:lang w:val="uk-UA"/>
        </w:rPr>
        <w:t xml:space="preserve"> </w:t>
      </w:r>
      <w:r w:rsidR="00D76339">
        <w:rPr>
          <w:rFonts w:ascii="Times New Roman" w:hAnsi="Times New Roman" w:cs="Times New Roman"/>
          <w:sz w:val="24"/>
          <w:szCs w:val="24"/>
          <w:lang w:val="uk-UA"/>
        </w:rPr>
        <w:t>лютого</w:t>
      </w:r>
      <w:r>
        <w:rPr>
          <w:rFonts w:ascii="Times New Roman" w:hAnsi="Times New Roman" w:cs="Times New Roman"/>
          <w:sz w:val="24"/>
          <w:szCs w:val="24"/>
          <w:lang w:val="uk-UA"/>
        </w:rPr>
        <w:t xml:space="preserve"> </w:t>
      </w:r>
      <w:r>
        <w:rPr>
          <w:rFonts w:ascii="Times New Roman" w:hAnsi="Times New Roman" w:cs="Times New Roman"/>
          <w:sz w:val="24"/>
          <w:szCs w:val="24"/>
        </w:rPr>
        <w:t>20</w:t>
      </w:r>
      <w:r>
        <w:rPr>
          <w:rFonts w:ascii="Times New Roman" w:hAnsi="Times New Roman" w:cs="Times New Roman"/>
          <w:sz w:val="24"/>
          <w:szCs w:val="24"/>
          <w:lang w:val="uk-UA"/>
        </w:rPr>
        <w:t>2</w:t>
      </w:r>
      <w:r w:rsidR="00D76339">
        <w:rPr>
          <w:rFonts w:ascii="Times New Roman" w:hAnsi="Times New Roman" w:cs="Times New Roman"/>
          <w:sz w:val="24"/>
          <w:szCs w:val="24"/>
          <w:lang w:val="uk-UA"/>
        </w:rPr>
        <w:t>4</w:t>
      </w:r>
      <w:r>
        <w:rPr>
          <w:rFonts w:ascii="Times New Roman" w:hAnsi="Times New Roman" w:cs="Times New Roman"/>
          <w:sz w:val="24"/>
          <w:szCs w:val="24"/>
        </w:rPr>
        <w:t xml:space="preserve"> року до </w:t>
      </w:r>
      <w:r>
        <w:rPr>
          <w:rFonts w:ascii="Times New Roman" w:hAnsi="Times New Roman" w:cs="Times New Roman"/>
          <w:sz w:val="24"/>
          <w:szCs w:val="24"/>
          <w:lang w:val="uk-UA"/>
        </w:rPr>
        <w:t>17.</w:t>
      </w:r>
      <w:r>
        <w:rPr>
          <w:rFonts w:ascii="Times New Roman" w:hAnsi="Times New Roman" w:cs="Times New Roman"/>
          <w:sz w:val="24"/>
          <w:szCs w:val="24"/>
        </w:rPr>
        <w:t xml:space="preserve">00 </w:t>
      </w:r>
      <w:r>
        <w:rPr>
          <w:rFonts w:ascii="Times New Roman" w:hAnsi="Times New Roman" w:cs="Times New Roman"/>
          <w:sz w:val="24"/>
          <w:szCs w:val="24"/>
          <w:lang w:val="uk-UA"/>
        </w:rPr>
        <w:t xml:space="preserve">год. </w:t>
      </w:r>
      <w:r w:rsidR="00632510">
        <w:rPr>
          <w:rFonts w:ascii="Times New Roman" w:hAnsi="Times New Roman" w:cs="Times New Roman"/>
          <w:sz w:val="24"/>
          <w:szCs w:val="24"/>
          <w:lang w:val="uk-UA"/>
        </w:rPr>
        <w:t>0</w:t>
      </w:r>
      <w:r w:rsidR="003E4B09">
        <w:rPr>
          <w:rFonts w:ascii="Times New Roman" w:hAnsi="Times New Roman" w:cs="Times New Roman"/>
          <w:sz w:val="24"/>
          <w:szCs w:val="24"/>
          <w:lang w:val="uk-UA"/>
        </w:rPr>
        <w:t>7</w:t>
      </w:r>
      <w:r w:rsidR="000D625F">
        <w:rPr>
          <w:rFonts w:ascii="Times New Roman" w:hAnsi="Times New Roman" w:cs="Times New Roman"/>
          <w:sz w:val="24"/>
          <w:szCs w:val="24"/>
          <w:lang w:val="uk-UA"/>
        </w:rPr>
        <w:t xml:space="preserve"> березня</w:t>
      </w:r>
      <w:r>
        <w:rPr>
          <w:rFonts w:ascii="Times New Roman" w:hAnsi="Times New Roman" w:cs="Times New Roman"/>
          <w:sz w:val="24"/>
          <w:szCs w:val="24"/>
        </w:rPr>
        <w:t xml:space="preserve"> 20</w:t>
      </w:r>
      <w:r>
        <w:rPr>
          <w:rFonts w:ascii="Times New Roman" w:hAnsi="Times New Roman" w:cs="Times New Roman"/>
          <w:sz w:val="24"/>
          <w:szCs w:val="24"/>
          <w:lang w:val="uk-UA"/>
        </w:rPr>
        <w:t>2</w:t>
      </w:r>
      <w:r w:rsidR="00D76339">
        <w:rPr>
          <w:rFonts w:ascii="Times New Roman" w:hAnsi="Times New Roman" w:cs="Times New Roman"/>
          <w:sz w:val="24"/>
          <w:szCs w:val="24"/>
          <w:lang w:val="uk-UA"/>
        </w:rPr>
        <w:t>4</w:t>
      </w:r>
      <w:r>
        <w:rPr>
          <w:rFonts w:ascii="Times New Roman" w:hAnsi="Times New Roman" w:cs="Times New Roman"/>
          <w:sz w:val="24"/>
          <w:szCs w:val="24"/>
        </w:rPr>
        <w:t xml:space="preserve"> року за адресою: 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w:t>
      </w:r>
      <w:r>
        <w:rPr>
          <w:rFonts w:ascii="Times New Roman" w:hAnsi="Times New Roman" w:cs="Times New Roman"/>
          <w:sz w:val="24"/>
          <w:szCs w:val="24"/>
          <w:lang w:val="uk-UA"/>
        </w:rPr>
        <w:t xml:space="preserve"> С. Петлюри, 10.</w:t>
      </w:r>
    </w:p>
    <w:p w14:paraId="25EDB3D1" w14:textId="530F8217" w:rsidR="009C704C" w:rsidRDefault="00D76339" w:rsidP="00FD2C28">
      <w:pPr>
        <w:widowControl w:val="0"/>
        <w:tabs>
          <w:tab w:val="left" w:pos="709"/>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ab/>
      </w:r>
      <w:r w:rsidR="009C704C">
        <w:rPr>
          <w:rFonts w:ascii="Times New Roman" w:hAnsi="Times New Roman" w:cs="Times New Roman"/>
          <w:sz w:val="24"/>
          <w:szCs w:val="24"/>
          <w:lang w:val="uk-UA"/>
        </w:rPr>
        <w:t xml:space="preserve">На контролера </w:t>
      </w:r>
      <w:r w:rsidR="00A36B38" w:rsidRPr="009C7F30">
        <w:rPr>
          <w:rFonts w:ascii="Times New Roman" w:hAnsi="Times New Roman" w:cs="Times New Roman"/>
          <w:sz w:val="24"/>
          <w:szCs w:val="24"/>
          <w:lang w:val="uk-UA"/>
        </w:rPr>
        <w:t>контролера</w:t>
      </w:r>
      <w:r w:rsidR="00A36B38" w:rsidRPr="000E551C">
        <w:rPr>
          <w:rFonts w:ascii="Times New Roman" w:hAnsi="Times New Roman" w:cs="Times New Roman"/>
          <w:sz w:val="24"/>
          <w:szCs w:val="24"/>
          <w:lang w:val="uk-UA"/>
        </w:rPr>
        <w:t xml:space="preserve">  </w:t>
      </w:r>
      <w:r w:rsidR="00A36B38" w:rsidRPr="00C62F1B">
        <w:rPr>
          <w:rFonts w:ascii="Times New Roman" w:hAnsi="Times New Roman" w:cs="Times New Roman"/>
          <w:sz w:val="24"/>
          <w:szCs w:val="24"/>
          <w:lang w:val="uk-UA"/>
        </w:rPr>
        <w:t>ІІ категорії відділення особистої безпеки суддів підрозділу особистої безпеки суддів</w:t>
      </w:r>
      <w:r w:rsidR="00A36B38" w:rsidRPr="009C7F30">
        <w:rPr>
          <w:rFonts w:ascii="Times New Roman" w:hAnsi="Times New Roman" w:cs="Times New Roman"/>
          <w:sz w:val="24"/>
          <w:szCs w:val="24"/>
          <w:lang w:val="uk-UA"/>
        </w:rPr>
        <w:t xml:space="preserve"> </w:t>
      </w:r>
      <w:r w:rsidR="00E92B9A" w:rsidRPr="009C7F30">
        <w:rPr>
          <w:rFonts w:ascii="Times New Roman" w:hAnsi="Times New Roman" w:cs="Times New Roman"/>
          <w:sz w:val="24"/>
          <w:szCs w:val="24"/>
          <w:lang w:val="uk-UA"/>
        </w:rPr>
        <w:t>територіального управління Служби судової охорони у Рівненській області</w:t>
      </w:r>
      <w:r w:rsidR="00E92B9A">
        <w:rPr>
          <w:rFonts w:ascii="Times New Roman" w:hAnsi="Times New Roman" w:cs="Times New Roman"/>
          <w:sz w:val="24"/>
          <w:szCs w:val="24"/>
          <w:lang w:val="uk-UA"/>
        </w:rPr>
        <w:t xml:space="preserve"> </w:t>
      </w:r>
      <w:r w:rsidR="009C704C">
        <w:rPr>
          <w:rFonts w:ascii="Times New Roman" w:hAnsi="Times New Roman" w:cs="Times New Roman"/>
          <w:sz w:val="24"/>
          <w:szCs w:val="24"/>
          <w:lang w:val="uk-UA"/>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B182DD2" w14:textId="77777777" w:rsidR="009C704C" w:rsidRDefault="009C704C" w:rsidP="009C704C">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5. Місце, дата та час початку проведення конкурсу: </w:t>
      </w:r>
    </w:p>
    <w:p w14:paraId="59A2A369" w14:textId="3D39837D" w:rsidR="009C704C" w:rsidRDefault="009C704C" w:rsidP="009C704C">
      <w:pPr>
        <w:spacing w:before="120"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 </w:t>
      </w:r>
      <w:r>
        <w:rPr>
          <w:rFonts w:ascii="Times New Roman" w:hAnsi="Times New Roman" w:cs="Times New Roman"/>
          <w:sz w:val="24"/>
          <w:szCs w:val="24"/>
          <w:lang w:val="uk-UA"/>
        </w:rPr>
        <w:t>С. Петлюри 10,</w:t>
      </w:r>
      <w:r>
        <w:rPr>
          <w:rFonts w:ascii="Times New Roman" w:hAnsi="Times New Roman" w:cs="Times New Roman"/>
          <w:sz w:val="24"/>
          <w:szCs w:val="24"/>
        </w:rPr>
        <w:t xml:space="preserve"> територіальне управління Служби судової охорони у </w:t>
      </w:r>
      <w:r>
        <w:rPr>
          <w:rFonts w:ascii="Times New Roman" w:hAnsi="Times New Roman" w:cs="Times New Roman"/>
          <w:sz w:val="24"/>
          <w:szCs w:val="24"/>
          <w:lang w:val="uk-UA"/>
        </w:rPr>
        <w:t xml:space="preserve">Рівненській </w:t>
      </w:r>
      <w:r>
        <w:rPr>
          <w:rFonts w:ascii="Times New Roman" w:hAnsi="Times New Roman" w:cs="Times New Roman"/>
          <w:sz w:val="24"/>
          <w:szCs w:val="24"/>
        </w:rPr>
        <w:t xml:space="preserve"> області</w:t>
      </w:r>
      <w:r>
        <w:rPr>
          <w:rFonts w:ascii="Times New Roman" w:hAnsi="Times New Roman" w:cs="Times New Roman"/>
          <w:sz w:val="24"/>
          <w:szCs w:val="24"/>
          <w:lang w:val="uk-UA"/>
        </w:rPr>
        <w:t>,</w:t>
      </w:r>
      <w:r>
        <w:rPr>
          <w:rFonts w:ascii="Times New Roman" w:hAnsi="Times New Roman" w:cs="Times New Roman"/>
          <w:sz w:val="24"/>
          <w:szCs w:val="24"/>
        </w:rPr>
        <w:t xml:space="preserve"> з </w:t>
      </w:r>
      <w:r>
        <w:rPr>
          <w:rFonts w:ascii="Times New Roman" w:hAnsi="Times New Roman" w:cs="Times New Roman"/>
          <w:sz w:val="24"/>
          <w:szCs w:val="24"/>
          <w:lang w:val="uk-UA"/>
        </w:rPr>
        <w:t>09</w:t>
      </w:r>
      <w:r>
        <w:rPr>
          <w:rFonts w:ascii="Times New Roman" w:hAnsi="Times New Roman" w:cs="Times New Roman"/>
          <w:sz w:val="24"/>
          <w:szCs w:val="24"/>
        </w:rPr>
        <w:t>.00</w:t>
      </w:r>
      <w:r>
        <w:rPr>
          <w:rFonts w:ascii="Times New Roman" w:hAnsi="Times New Roman" w:cs="Times New Roman"/>
          <w:sz w:val="24"/>
          <w:szCs w:val="24"/>
          <w:lang w:val="uk-UA"/>
        </w:rPr>
        <w:t xml:space="preserve"> год. </w:t>
      </w:r>
      <w:r w:rsidR="00E50331">
        <w:rPr>
          <w:rFonts w:ascii="Times New Roman" w:hAnsi="Times New Roman" w:cs="Times New Roman"/>
          <w:sz w:val="24"/>
          <w:szCs w:val="24"/>
          <w:lang w:val="uk-UA"/>
        </w:rPr>
        <w:t>13</w:t>
      </w:r>
      <w:r>
        <w:rPr>
          <w:rFonts w:ascii="Times New Roman" w:hAnsi="Times New Roman" w:cs="Times New Roman"/>
          <w:sz w:val="24"/>
          <w:szCs w:val="24"/>
          <w:lang w:val="uk-UA"/>
        </w:rPr>
        <w:t xml:space="preserve"> </w:t>
      </w:r>
      <w:r w:rsidR="00E50331">
        <w:rPr>
          <w:rFonts w:ascii="Times New Roman" w:hAnsi="Times New Roman" w:cs="Times New Roman"/>
          <w:sz w:val="24"/>
          <w:szCs w:val="24"/>
          <w:lang w:val="uk-UA"/>
        </w:rPr>
        <w:t>березня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20</w:t>
      </w:r>
      <w:r>
        <w:rPr>
          <w:rFonts w:ascii="Times New Roman" w:hAnsi="Times New Roman" w:cs="Times New Roman"/>
          <w:sz w:val="24"/>
          <w:szCs w:val="24"/>
          <w:lang w:val="uk-UA"/>
        </w:rPr>
        <w:t>2</w:t>
      </w:r>
      <w:r w:rsidR="000E551C">
        <w:rPr>
          <w:rFonts w:ascii="Times New Roman" w:hAnsi="Times New Roman" w:cs="Times New Roman"/>
          <w:sz w:val="24"/>
          <w:szCs w:val="24"/>
          <w:lang w:val="uk-UA"/>
        </w:rPr>
        <w:t>4</w:t>
      </w:r>
      <w:r>
        <w:rPr>
          <w:rFonts w:ascii="Times New Roman" w:hAnsi="Times New Roman" w:cs="Times New Roman"/>
          <w:sz w:val="24"/>
          <w:szCs w:val="24"/>
        </w:rPr>
        <w:t xml:space="preserve"> року.</w:t>
      </w:r>
    </w:p>
    <w:p w14:paraId="4F63CFFB" w14:textId="77777777" w:rsidR="009C704C" w:rsidRDefault="009C704C" w:rsidP="009C704C">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r>
        <w:rPr>
          <w:rFonts w:ascii="Times New Roman" w:hAnsi="Times New Roman" w:cs="Times New Roman"/>
          <w:sz w:val="24"/>
          <w:szCs w:val="24"/>
          <w:lang w:val="uk-UA"/>
        </w:rPr>
        <w:t xml:space="preserve">Тамара Годунко, (096) 389-39-81, (0362) 62-03-63, </w:t>
      </w:r>
      <w:r>
        <w:rPr>
          <w:rFonts w:ascii="Times New Roman" w:hAnsi="Times New Roman" w:cs="Times New Roman"/>
          <w:sz w:val="24"/>
          <w:szCs w:val="24"/>
          <w:lang w:val="en-US"/>
        </w:rPr>
        <w:t>vrp</w:t>
      </w:r>
      <w:r>
        <w:rPr>
          <w:rFonts w:ascii="Times New Roman" w:hAnsi="Times New Roman" w:cs="Times New Roman"/>
          <w:color w:val="0070C0"/>
          <w:sz w:val="24"/>
          <w:szCs w:val="24"/>
          <w:u w:val="single"/>
          <w:lang w:val="uk-UA"/>
        </w:rPr>
        <w:t>.</w:t>
      </w:r>
      <w:hyperlink r:id="rId10" w:history="1">
        <w:r>
          <w:rPr>
            <w:rStyle w:val="a8"/>
            <w:sz w:val="24"/>
            <w:szCs w:val="24"/>
          </w:rPr>
          <w:t>rv@sso.gov.ua</w:t>
        </w:r>
      </w:hyperlink>
    </w:p>
    <w:p w14:paraId="432EAC0C" w14:textId="77777777" w:rsidR="009C704C" w:rsidRDefault="009C704C" w:rsidP="009C704C">
      <w:pPr>
        <w:spacing w:before="240"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Кваліфікаційні вимоги</w:t>
      </w:r>
    </w:p>
    <w:tbl>
      <w:tblPr>
        <w:tblW w:w="9747" w:type="dxa"/>
        <w:tblLook w:val="04A0" w:firstRow="1" w:lastRow="0" w:firstColumn="1" w:lastColumn="0" w:noHBand="0" w:noVBand="1"/>
      </w:tblPr>
      <w:tblGrid>
        <w:gridCol w:w="3936"/>
        <w:gridCol w:w="5811"/>
      </w:tblGrid>
      <w:tr w:rsidR="009C704C" w14:paraId="468C3E8F" w14:textId="77777777" w:rsidTr="007B311D">
        <w:tc>
          <w:tcPr>
            <w:tcW w:w="3936" w:type="dxa"/>
            <w:hideMark/>
          </w:tcPr>
          <w:p w14:paraId="708B165B"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Освіта</w:t>
            </w:r>
          </w:p>
        </w:tc>
        <w:tc>
          <w:tcPr>
            <w:tcW w:w="5811" w:type="dxa"/>
          </w:tcPr>
          <w:p w14:paraId="22E5A4A3" w14:textId="77777777" w:rsidR="009C704C" w:rsidRDefault="009C704C" w:rsidP="007B311D">
            <w:pPr>
              <w:spacing w:after="0" w:line="240" w:lineRule="auto"/>
              <w:ind w:left="-213" w:firstLine="141"/>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повна загальна середня освіта. </w:t>
            </w:r>
          </w:p>
          <w:p w14:paraId="5EE9B331" w14:textId="77777777" w:rsidR="009C704C" w:rsidRDefault="009C704C" w:rsidP="007B311D">
            <w:pPr>
              <w:spacing w:after="0" w:line="240" w:lineRule="auto"/>
              <w:jc w:val="both"/>
              <w:rPr>
                <w:rFonts w:ascii="Times New Roman" w:hAnsi="Times New Roman" w:cs="Times New Roman"/>
                <w:sz w:val="24"/>
                <w:szCs w:val="24"/>
                <w:lang w:val="uk-UA" w:eastAsia="ru-RU"/>
              </w:rPr>
            </w:pPr>
          </w:p>
        </w:tc>
      </w:tr>
      <w:tr w:rsidR="009C704C" w14:paraId="75BAFEBC" w14:textId="77777777" w:rsidTr="007B311D">
        <w:tc>
          <w:tcPr>
            <w:tcW w:w="3936" w:type="dxa"/>
            <w:hideMark/>
          </w:tcPr>
          <w:p w14:paraId="0D48D309" w14:textId="77777777" w:rsidR="009C704C" w:rsidRDefault="009C704C" w:rsidP="007B311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rPr>
              <w:t xml:space="preserve">2. </w:t>
            </w:r>
            <w:r>
              <w:rPr>
                <w:rFonts w:ascii="Times New Roman" w:hAnsi="Times New Roman" w:cs="Times New Roman"/>
                <w:sz w:val="24"/>
                <w:szCs w:val="24"/>
                <w:lang w:val="uk-UA"/>
              </w:rPr>
              <w:t>Стаж роботи (служби)</w:t>
            </w:r>
          </w:p>
        </w:tc>
        <w:tc>
          <w:tcPr>
            <w:tcW w:w="5811" w:type="dxa"/>
            <w:hideMark/>
          </w:tcPr>
          <w:p w14:paraId="3DD4C701" w14:textId="28E5DA96" w:rsidR="009C704C" w:rsidRPr="007810EC" w:rsidRDefault="004466CD" w:rsidP="007B311D">
            <w:pPr>
              <w:spacing w:after="0" w:line="240" w:lineRule="auto"/>
              <w:ind w:left="-7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без досвіду роботи</w:t>
            </w:r>
          </w:p>
          <w:p w14:paraId="26E336D3"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
        </w:tc>
      </w:tr>
      <w:tr w:rsidR="009C704C" w14:paraId="1BFA177D" w14:textId="77777777" w:rsidTr="007B311D">
        <w:tc>
          <w:tcPr>
            <w:tcW w:w="3936" w:type="dxa"/>
            <w:hideMark/>
          </w:tcPr>
          <w:p w14:paraId="21CB7A72"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3. Володіння державною</w:t>
            </w:r>
          </w:p>
          <w:p w14:paraId="16251C8B"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м</w:t>
            </w:r>
            <w:r>
              <w:rPr>
                <w:rFonts w:ascii="Times New Roman" w:hAnsi="Times New Roman" w:cs="Times New Roman"/>
                <w:sz w:val="24"/>
                <w:szCs w:val="24"/>
              </w:rPr>
              <w:t>овою</w:t>
            </w:r>
          </w:p>
        </w:tc>
        <w:tc>
          <w:tcPr>
            <w:tcW w:w="5811" w:type="dxa"/>
            <w:hideMark/>
          </w:tcPr>
          <w:p w14:paraId="28C4ABA8" w14:textId="177C80E9" w:rsidR="009C704C" w:rsidRDefault="009C704C" w:rsidP="007B311D">
            <w:pPr>
              <w:spacing w:after="0" w:line="240" w:lineRule="auto"/>
              <w:ind w:left="-72"/>
              <w:jc w:val="both"/>
              <w:rPr>
                <w:rFonts w:ascii="Times New Roman" w:hAnsi="Times New Roman" w:cs="Times New Roman"/>
                <w:sz w:val="24"/>
                <w:szCs w:val="24"/>
                <w:lang w:eastAsia="ru-RU"/>
              </w:rPr>
            </w:pPr>
            <w:r>
              <w:rPr>
                <w:rFonts w:ascii="Times New Roman" w:hAnsi="Times New Roman" w:cs="Times New Roman"/>
                <w:sz w:val="24"/>
                <w:szCs w:val="24"/>
              </w:rPr>
              <w:t>вільне володіння державною мовою</w:t>
            </w: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(надати документ про повну загальну середню освіту за умови, що такий документ підтверджує вивчення української мови як навчального предмета (дисципліни), або державний сертифікат про рівень володіння державною мовою на рівні вільного володіння першого с</w:t>
            </w:r>
            <w:r w:rsidR="00926D10">
              <w:rPr>
                <w:rFonts w:ascii="Times New Roman" w:hAnsi="Times New Roman" w:cs="Times New Roman"/>
                <w:b/>
                <w:i/>
                <w:sz w:val="24"/>
                <w:szCs w:val="24"/>
                <w:lang w:val="uk-UA"/>
              </w:rPr>
              <w:t>т</w:t>
            </w:r>
            <w:r>
              <w:rPr>
                <w:rFonts w:ascii="Times New Roman" w:hAnsi="Times New Roman" w:cs="Times New Roman"/>
                <w:b/>
                <w:i/>
                <w:sz w:val="24"/>
                <w:szCs w:val="24"/>
                <w:lang w:val="uk-UA"/>
              </w:rPr>
              <w:t>упеня)</w:t>
            </w:r>
          </w:p>
        </w:tc>
      </w:tr>
    </w:tbl>
    <w:p w14:paraId="6463C683" w14:textId="77777777" w:rsidR="009C704C" w:rsidRDefault="009C704C" w:rsidP="009C704C">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Вимоги до компетентності</w:t>
      </w:r>
    </w:p>
    <w:tbl>
      <w:tblPr>
        <w:tblW w:w="0" w:type="auto"/>
        <w:tblLook w:val="04A0" w:firstRow="1" w:lastRow="0" w:firstColumn="1" w:lastColumn="0" w:noHBand="0" w:noVBand="1"/>
      </w:tblPr>
      <w:tblGrid>
        <w:gridCol w:w="3847"/>
        <w:gridCol w:w="5795"/>
      </w:tblGrid>
      <w:tr w:rsidR="009C704C" w14:paraId="2056CE4F" w14:textId="77777777" w:rsidTr="007B311D">
        <w:tc>
          <w:tcPr>
            <w:tcW w:w="3847" w:type="dxa"/>
            <w:hideMark/>
          </w:tcPr>
          <w:p w14:paraId="62C380F4" w14:textId="77777777" w:rsidR="009C704C" w:rsidRDefault="009C704C" w:rsidP="007B31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1. Наявність лідерських якостей</w:t>
            </w:r>
          </w:p>
        </w:tc>
        <w:tc>
          <w:tcPr>
            <w:tcW w:w="5795" w:type="dxa"/>
          </w:tcPr>
          <w:p w14:paraId="01370A07"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встановлення цілей, пріоритетів та орієнтирів;</w:t>
            </w:r>
          </w:p>
          <w:p w14:paraId="37886BE9" w14:textId="77777777" w:rsidR="009C704C" w:rsidRDefault="009C704C" w:rsidP="007B3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стратегічне планування;</w:t>
            </w:r>
          </w:p>
          <w:p w14:paraId="07A09A6C" w14:textId="77777777" w:rsidR="009C704C" w:rsidRDefault="009C704C" w:rsidP="007B3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багатофункціональність;</w:t>
            </w:r>
          </w:p>
          <w:p w14:paraId="3750D8D5" w14:textId="77777777" w:rsidR="009C704C" w:rsidRDefault="009C704C" w:rsidP="007B3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ведення ділових переговорів;</w:t>
            </w:r>
          </w:p>
          <w:p w14:paraId="339B34AD" w14:textId="77777777" w:rsidR="009C704C" w:rsidRDefault="009C704C" w:rsidP="007B3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досягнення кінцевих результатів. </w:t>
            </w:r>
          </w:p>
          <w:p w14:paraId="6440ADC2" w14:textId="77777777" w:rsidR="009C704C" w:rsidRDefault="009C704C" w:rsidP="007B311D">
            <w:pPr>
              <w:spacing w:after="0" w:line="240" w:lineRule="auto"/>
              <w:jc w:val="both"/>
              <w:rPr>
                <w:rFonts w:ascii="Times New Roman" w:hAnsi="Times New Roman" w:cs="Times New Roman"/>
                <w:sz w:val="24"/>
                <w:szCs w:val="24"/>
                <w:lang w:eastAsia="ru-RU"/>
              </w:rPr>
            </w:pPr>
          </w:p>
        </w:tc>
      </w:tr>
      <w:tr w:rsidR="009C704C" w14:paraId="156D2FD8" w14:textId="77777777" w:rsidTr="007B311D">
        <w:tc>
          <w:tcPr>
            <w:tcW w:w="3847" w:type="dxa"/>
            <w:hideMark/>
          </w:tcPr>
          <w:p w14:paraId="3D357694" w14:textId="77777777" w:rsidR="009C704C" w:rsidRDefault="009C704C" w:rsidP="007B311D">
            <w:pPr>
              <w:pStyle w:val="a5"/>
              <w:numPr>
                <w:ilvl w:val="0"/>
                <w:numId w:val="1"/>
              </w:numPr>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rPr>
              <w:t>Вміння пр</w:t>
            </w:r>
            <w:r>
              <w:rPr>
                <w:rFonts w:ascii="Times New Roman" w:hAnsi="Times New Roman" w:cs="Times New Roman"/>
                <w:sz w:val="24"/>
                <w:szCs w:val="24"/>
                <w:lang w:val="uk-UA"/>
              </w:rPr>
              <w:t>ацювати в колективі</w:t>
            </w:r>
          </w:p>
        </w:tc>
        <w:tc>
          <w:tcPr>
            <w:tcW w:w="5795" w:type="dxa"/>
          </w:tcPr>
          <w:p w14:paraId="4712E95A"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щирість та відкритість;</w:t>
            </w:r>
          </w:p>
          <w:p w14:paraId="3B8EF684"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орієнтація на досягнення ефективного результату діяльності;</w:t>
            </w:r>
          </w:p>
          <w:p w14:paraId="7693F11A"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рівне ставлення та повага до колег.</w:t>
            </w:r>
          </w:p>
          <w:p w14:paraId="249579C5" w14:textId="77777777" w:rsidR="009C704C" w:rsidRDefault="009C704C" w:rsidP="007B311D">
            <w:pPr>
              <w:spacing w:after="0" w:line="240" w:lineRule="auto"/>
              <w:jc w:val="both"/>
              <w:rPr>
                <w:rFonts w:ascii="Times New Roman" w:hAnsi="Times New Roman" w:cs="Times New Roman"/>
                <w:sz w:val="24"/>
                <w:szCs w:val="24"/>
                <w:lang w:eastAsia="ru-RU"/>
              </w:rPr>
            </w:pPr>
          </w:p>
        </w:tc>
      </w:tr>
      <w:tr w:rsidR="009C704C" w14:paraId="02A36047" w14:textId="77777777" w:rsidTr="007B311D">
        <w:tc>
          <w:tcPr>
            <w:tcW w:w="3847" w:type="dxa"/>
            <w:hideMark/>
          </w:tcPr>
          <w:p w14:paraId="18D12A91"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3. </w:t>
            </w:r>
            <w:r>
              <w:rPr>
                <w:rFonts w:ascii="Times New Roman" w:hAnsi="Times New Roman" w:cs="Times New Roman"/>
                <w:sz w:val="24"/>
                <w:szCs w:val="24"/>
                <w:lang w:val="uk-UA"/>
              </w:rPr>
              <w:t xml:space="preserve">Вміння приймати ефективні </w:t>
            </w:r>
          </w:p>
          <w:p w14:paraId="2B5ABFE3" w14:textId="77777777" w:rsidR="009C704C" w:rsidRDefault="009C704C" w:rsidP="007B311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рішення</w:t>
            </w:r>
          </w:p>
        </w:tc>
        <w:tc>
          <w:tcPr>
            <w:tcW w:w="5795" w:type="dxa"/>
          </w:tcPr>
          <w:p w14:paraId="53803EAE"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здатність </w:t>
            </w:r>
            <w:r>
              <w:rPr>
                <w:rFonts w:ascii="Times New Roman" w:hAnsi="Times New Roman" w:cs="Times New Roman"/>
                <w:sz w:val="24"/>
                <w:szCs w:val="24"/>
                <w:lang w:val="uk-UA"/>
              </w:rPr>
              <w:t>швидко приймати рішення та ефективно діяти в екстремальних ситуаціях</w:t>
            </w:r>
            <w:r>
              <w:rPr>
                <w:rFonts w:ascii="Times New Roman" w:hAnsi="Times New Roman" w:cs="Times New Roman"/>
                <w:sz w:val="24"/>
                <w:szCs w:val="24"/>
              </w:rPr>
              <w:t xml:space="preserve">; </w:t>
            </w:r>
          </w:p>
          <w:p w14:paraId="79F18388" w14:textId="77777777" w:rsidR="009C704C" w:rsidRDefault="009C704C" w:rsidP="007B31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систематизація інформації та аналітичне мислення</w:t>
            </w:r>
            <w:r>
              <w:rPr>
                <w:rFonts w:ascii="Times New Roman" w:hAnsi="Times New Roman" w:cs="Times New Roman"/>
                <w:sz w:val="24"/>
                <w:szCs w:val="24"/>
              </w:rPr>
              <w:t>;</w:t>
            </w:r>
          </w:p>
          <w:p w14:paraId="414FEEF1"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 xml:space="preserve">вміння працювати при багатозадачності; </w:t>
            </w:r>
          </w:p>
          <w:p w14:paraId="328E7B2E" w14:textId="77777777" w:rsidR="009C704C" w:rsidRDefault="009C704C" w:rsidP="007B31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ефективно використовувати ресурси</w:t>
            </w:r>
            <w:r>
              <w:rPr>
                <w:rFonts w:ascii="Times New Roman" w:hAnsi="Times New Roman" w:cs="Times New Roman"/>
                <w:sz w:val="24"/>
                <w:szCs w:val="24"/>
              </w:rPr>
              <w:t>.</w:t>
            </w:r>
          </w:p>
          <w:p w14:paraId="1F184F35" w14:textId="77777777" w:rsidR="009C704C" w:rsidRDefault="009C704C" w:rsidP="007B311D">
            <w:pPr>
              <w:spacing w:after="0" w:line="240" w:lineRule="auto"/>
              <w:jc w:val="both"/>
              <w:rPr>
                <w:rFonts w:ascii="Times New Roman" w:hAnsi="Times New Roman" w:cs="Times New Roman"/>
                <w:sz w:val="24"/>
                <w:szCs w:val="24"/>
                <w:lang w:eastAsia="ru-RU"/>
              </w:rPr>
            </w:pPr>
          </w:p>
        </w:tc>
      </w:tr>
      <w:tr w:rsidR="009C704C" w14:paraId="0B04D860" w14:textId="77777777" w:rsidTr="007B311D">
        <w:tc>
          <w:tcPr>
            <w:tcW w:w="3847" w:type="dxa"/>
          </w:tcPr>
          <w:p w14:paraId="50B123DD" w14:textId="77777777" w:rsidR="009C704C" w:rsidRDefault="009C704C" w:rsidP="007B311D">
            <w:pPr>
              <w:spacing w:after="0" w:line="240" w:lineRule="auto"/>
              <w:jc w:val="both"/>
              <w:rPr>
                <w:rFonts w:ascii="Times New Roman" w:hAnsi="Times New Roman" w:cs="Times New Roman"/>
                <w:sz w:val="24"/>
                <w:szCs w:val="24"/>
                <w:lang w:eastAsia="ru-RU"/>
              </w:rPr>
            </w:pPr>
          </w:p>
        </w:tc>
        <w:tc>
          <w:tcPr>
            <w:tcW w:w="5795" w:type="dxa"/>
          </w:tcPr>
          <w:p w14:paraId="36B9A53D" w14:textId="77777777" w:rsidR="009C704C" w:rsidRDefault="009C704C" w:rsidP="007B311D">
            <w:pPr>
              <w:spacing w:after="0" w:line="240" w:lineRule="auto"/>
              <w:jc w:val="both"/>
              <w:rPr>
                <w:rFonts w:ascii="Times New Roman" w:hAnsi="Times New Roman" w:cs="Times New Roman"/>
                <w:sz w:val="24"/>
                <w:szCs w:val="24"/>
                <w:lang w:eastAsia="ru-RU"/>
              </w:rPr>
            </w:pPr>
          </w:p>
        </w:tc>
      </w:tr>
      <w:tr w:rsidR="009C704C" w14:paraId="7EE8EF90" w14:textId="77777777" w:rsidTr="007B311D">
        <w:tc>
          <w:tcPr>
            <w:tcW w:w="3847" w:type="dxa"/>
            <w:hideMark/>
          </w:tcPr>
          <w:p w14:paraId="53ED8BBA"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4</w:t>
            </w:r>
            <w:r>
              <w:rPr>
                <w:rFonts w:ascii="Times New Roman" w:hAnsi="Times New Roman" w:cs="Times New Roman"/>
                <w:sz w:val="24"/>
                <w:szCs w:val="24"/>
              </w:rPr>
              <w:t>. Особистісні компетенції</w:t>
            </w:r>
          </w:p>
        </w:tc>
        <w:tc>
          <w:tcPr>
            <w:tcW w:w="5795" w:type="dxa"/>
          </w:tcPr>
          <w:p w14:paraId="5B1648E4"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комунікабельність  та порядність;</w:t>
            </w:r>
          </w:p>
          <w:p w14:paraId="00F7495E"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надійність;</w:t>
            </w:r>
          </w:p>
          <w:p w14:paraId="29C65C43"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системне мислення;</w:t>
            </w:r>
          </w:p>
          <w:p w14:paraId="39CE4A43"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організованість;</w:t>
            </w:r>
          </w:p>
          <w:p w14:paraId="3A03BC1A"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високий рівень відповідальності за доручену справу;</w:t>
            </w:r>
          </w:p>
          <w:p w14:paraId="3C5405D1"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вміння працювати у стресових ситуаціях;</w:t>
            </w:r>
          </w:p>
          <w:p w14:paraId="7E6FEAA1"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принциповість, рішучість і вимогливість  під час прийняття рішень;</w:t>
            </w:r>
          </w:p>
          <w:p w14:paraId="26891C2C"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самоорганізація та саморозвиток;</w:t>
            </w:r>
          </w:p>
          <w:p w14:paraId="750A9D39"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політична нейтральність. </w:t>
            </w:r>
          </w:p>
          <w:p w14:paraId="333E7A5C" w14:textId="77777777" w:rsidR="009C704C" w:rsidRDefault="009C704C" w:rsidP="007B311D">
            <w:pPr>
              <w:spacing w:after="0" w:line="240" w:lineRule="auto"/>
              <w:jc w:val="both"/>
              <w:rPr>
                <w:rFonts w:ascii="Times New Roman" w:hAnsi="Times New Roman" w:cs="Times New Roman"/>
                <w:sz w:val="24"/>
                <w:szCs w:val="24"/>
                <w:lang w:val="uk-UA" w:eastAsia="ru-RU"/>
              </w:rPr>
            </w:pPr>
          </w:p>
        </w:tc>
      </w:tr>
      <w:tr w:rsidR="009C704C" w14:paraId="2DEAFB8D" w14:textId="77777777" w:rsidTr="007B311D">
        <w:tc>
          <w:tcPr>
            <w:tcW w:w="3847" w:type="dxa"/>
            <w:hideMark/>
          </w:tcPr>
          <w:p w14:paraId="493B66D7" w14:textId="77777777" w:rsidR="009C704C" w:rsidRDefault="009C704C" w:rsidP="007B311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lastRenderedPageBreak/>
              <w:t>5</w:t>
            </w:r>
            <w:r>
              <w:rPr>
                <w:rFonts w:ascii="Times New Roman" w:hAnsi="Times New Roman" w:cs="Times New Roman"/>
                <w:sz w:val="24"/>
                <w:szCs w:val="24"/>
              </w:rPr>
              <w:t xml:space="preserve">. Забезпечення </w:t>
            </w:r>
            <w:r>
              <w:rPr>
                <w:rFonts w:ascii="Times New Roman" w:hAnsi="Times New Roman" w:cs="Times New Roman"/>
                <w:sz w:val="24"/>
                <w:szCs w:val="24"/>
                <w:lang w:val="uk-UA"/>
              </w:rPr>
              <w:t xml:space="preserve">охорони </w:t>
            </w:r>
            <w:proofErr w:type="gramStart"/>
            <w:r>
              <w:rPr>
                <w:rFonts w:ascii="Times New Roman" w:hAnsi="Times New Roman" w:cs="Times New Roman"/>
                <w:sz w:val="24"/>
                <w:szCs w:val="24"/>
                <w:lang w:val="uk-UA"/>
              </w:rPr>
              <w:t>об’єктів  системи</w:t>
            </w:r>
            <w:proofErr w:type="gramEnd"/>
            <w:r>
              <w:rPr>
                <w:rFonts w:ascii="Times New Roman" w:hAnsi="Times New Roman" w:cs="Times New Roman"/>
                <w:sz w:val="24"/>
                <w:szCs w:val="24"/>
                <w:lang w:val="uk-UA"/>
              </w:rPr>
              <w:t xml:space="preserve"> правосуддя</w:t>
            </w:r>
          </w:p>
        </w:tc>
        <w:tc>
          <w:tcPr>
            <w:tcW w:w="5795" w:type="dxa"/>
          </w:tcPr>
          <w:p w14:paraId="06E525F1" w14:textId="77777777" w:rsidR="009C704C" w:rsidRDefault="009C704C" w:rsidP="007B31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знання законодавства</w:t>
            </w:r>
            <w:r>
              <w:rPr>
                <w:rFonts w:ascii="Times New Roman" w:hAnsi="Times New Roman" w:cs="Times New Roman"/>
                <w:sz w:val="24"/>
                <w:szCs w:val="24"/>
                <w:lang w:val="uk-UA"/>
              </w:rPr>
              <w:t>, яке</w:t>
            </w:r>
            <w:r>
              <w:rPr>
                <w:rFonts w:ascii="Times New Roman" w:hAnsi="Times New Roman" w:cs="Times New Roman"/>
                <w:sz w:val="24"/>
                <w:szCs w:val="24"/>
              </w:rPr>
              <w:t xml:space="preserve"> регулює діяльність судових та правоохоронних органів; </w:t>
            </w:r>
          </w:p>
          <w:p w14:paraId="1FED4E3E" w14:textId="77777777" w:rsidR="009C704C" w:rsidRDefault="009C704C" w:rsidP="007B311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rPr>
              <w:t>знання системи правоохоронних органів, розмежування їх компетенції, порядок забезпечення їх співпраці</w:t>
            </w:r>
            <w:r>
              <w:rPr>
                <w:rFonts w:ascii="Times New Roman" w:hAnsi="Times New Roman" w:cs="Times New Roman"/>
                <w:sz w:val="24"/>
                <w:szCs w:val="24"/>
                <w:lang w:val="uk-UA"/>
              </w:rPr>
              <w:t xml:space="preserve"> при забезпеченні охорони об’єктів системи правосуддя.</w:t>
            </w:r>
          </w:p>
          <w:p w14:paraId="6DDF6322" w14:textId="77777777" w:rsidR="009C704C" w:rsidRDefault="009C704C" w:rsidP="007B311D">
            <w:pPr>
              <w:spacing w:after="0" w:line="240" w:lineRule="auto"/>
              <w:jc w:val="both"/>
              <w:rPr>
                <w:rFonts w:ascii="Times New Roman" w:hAnsi="Times New Roman" w:cs="Times New Roman"/>
                <w:sz w:val="24"/>
                <w:szCs w:val="24"/>
                <w:lang w:eastAsia="ru-RU"/>
              </w:rPr>
            </w:pPr>
          </w:p>
        </w:tc>
      </w:tr>
      <w:tr w:rsidR="009C704C" w14:paraId="4F7D841B" w14:textId="77777777" w:rsidTr="007B311D">
        <w:tc>
          <w:tcPr>
            <w:tcW w:w="3847" w:type="dxa"/>
            <w:hideMark/>
          </w:tcPr>
          <w:p w14:paraId="2AC10ECA"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6</w:t>
            </w:r>
            <w:r>
              <w:rPr>
                <w:rFonts w:ascii="Times New Roman" w:hAnsi="Times New Roman" w:cs="Times New Roman"/>
                <w:sz w:val="24"/>
                <w:szCs w:val="24"/>
              </w:rPr>
              <w:t>. Робота з інформацією</w:t>
            </w:r>
          </w:p>
        </w:tc>
        <w:tc>
          <w:tcPr>
            <w:tcW w:w="5795" w:type="dxa"/>
          </w:tcPr>
          <w:p w14:paraId="4B61288F"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знання основ законодавства про інформацію.</w:t>
            </w:r>
          </w:p>
          <w:p w14:paraId="695DD33C" w14:textId="77777777" w:rsidR="009C704C" w:rsidRDefault="009C704C" w:rsidP="007B311D">
            <w:pPr>
              <w:spacing w:after="0" w:line="240" w:lineRule="auto"/>
              <w:jc w:val="both"/>
              <w:rPr>
                <w:rFonts w:ascii="Times New Roman" w:hAnsi="Times New Roman" w:cs="Times New Roman"/>
                <w:sz w:val="24"/>
                <w:szCs w:val="24"/>
                <w:lang w:eastAsia="ru-RU"/>
              </w:rPr>
            </w:pPr>
          </w:p>
        </w:tc>
      </w:tr>
    </w:tbl>
    <w:p w14:paraId="1D41DB73" w14:textId="77777777" w:rsidR="009C704C" w:rsidRDefault="009C704C" w:rsidP="009C704C">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Професійні знання</w:t>
      </w:r>
    </w:p>
    <w:tbl>
      <w:tblPr>
        <w:tblW w:w="0" w:type="auto"/>
        <w:tblLook w:val="04A0" w:firstRow="1" w:lastRow="0" w:firstColumn="1" w:lastColumn="0" w:noHBand="0" w:noVBand="1"/>
      </w:tblPr>
      <w:tblGrid>
        <w:gridCol w:w="3857"/>
        <w:gridCol w:w="5785"/>
      </w:tblGrid>
      <w:tr w:rsidR="009C704C" w14:paraId="387D1115" w14:textId="77777777" w:rsidTr="007B311D">
        <w:tc>
          <w:tcPr>
            <w:tcW w:w="3857" w:type="dxa"/>
            <w:hideMark/>
          </w:tcPr>
          <w:p w14:paraId="028C83E0"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Знання законодавства</w:t>
            </w:r>
          </w:p>
        </w:tc>
        <w:tc>
          <w:tcPr>
            <w:tcW w:w="5785" w:type="dxa"/>
          </w:tcPr>
          <w:p w14:paraId="63ABEB95"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знання Конституції України, законів України «Про судоустрій і статус суддів», «Про Національну поліцію», «Про запобігання корупції». </w:t>
            </w:r>
          </w:p>
          <w:p w14:paraId="5579B0B6" w14:textId="77777777" w:rsidR="009C704C" w:rsidRDefault="009C704C" w:rsidP="007B311D">
            <w:pPr>
              <w:spacing w:after="0" w:line="240" w:lineRule="auto"/>
              <w:jc w:val="both"/>
              <w:rPr>
                <w:rFonts w:ascii="Times New Roman" w:hAnsi="Times New Roman" w:cs="Times New Roman"/>
                <w:sz w:val="24"/>
                <w:szCs w:val="24"/>
                <w:lang w:eastAsia="ru-RU"/>
              </w:rPr>
            </w:pPr>
          </w:p>
        </w:tc>
      </w:tr>
      <w:tr w:rsidR="009C704C" w14:paraId="64668740" w14:textId="77777777" w:rsidTr="007B311D">
        <w:tc>
          <w:tcPr>
            <w:tcW w:w="3857" w:type="dxa"/>
            <w:hideMark/>
          </w:tcPr>
          <w:p w14:paraId="310519BD"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2. Знання спеціального</w:t>
            </w:r>
          </w:p>
          <w:p w14:paraId="2BB92999" w14:textId="77777777" w:rsidR="009C704C" w:rsidRDefault="009C704C" w:rsidP="007B311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з</w:t>
            </w:r>
            <w:r>
              <w:rPr>
                <w:rFonts w:ascii="Times New Roman" w:hAnsi="Times New Roman" w:cs="Times New Roman"/>
                <w:sz w:val="24"/>
                <w:szCs w:val="24"/>
              </w:rPr>
              <w:t>аконодавства</w:t>
            </w:r>
          </w:p>
        </w:tc>
        <w:tc>
          <w:tcPr>
            <w:tcW w:w="5785" w:type="dxa"/>
            <w:hideMark/>
          </w:tcPr>
          <w:p w14:paraId="797DA66C" w14:textId="77777777" w:rsidR="009C704C" w:rsidRDefault="009C704C" w:rsidP="007B311D">
            <w:pPr>
              <w:spacing w:after="0" w:line="240" w:lineRule="auto"/>
              <w:ind w:right="-19"/>
              <w:contextualSpacing/>
              <w:jc w:val="both"/>
              <w:rPr>
                <w:rFonts w:ascii="Times New Roman" w:hAnsi="Times New Roman" w:cs="Times New Roman"/>
                <w:sz w:val="24"/>
                <w:szCs w:val="24"/>
              </w:rPr>
            </w:pPr>
            <w:r>
              <w:rPr>
                <w:rFonts w:ascii="Times New Roman" w:hAnsi="Times New Roman" w:cs="Times New Roman"/>
                <w:sz w:val="24"/>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4C5F9291" w14:textId="77777777" w:rsidR="009C704C" w:rsidRDefault="009C704C" w:rsidP="009C704C">
      <w:pPr>
        <w:tabs>
          <w:tab w:val="left" w:pos="6480"/>
        </w:tabs>
        <w:spacing w:after="0" w:line="240" w:lineRule="auto"/>
        <w:rPr>
          <w:rFonts w:ascii="Times New Roman" w:hAnsi="Times New Roman" w:cs="Times New Roman"/>
          <w:b/>
          <w:sz w:val="24"/>
          <w:szCs w:val="24"/>
          <w:lang w:val="uk-UA"/>
        </w:rPr>
      </w:pPr>
    </w:p>
    <w:p w14:paraId="0986A93C" w14:textId="77777777" w:rsidR="009C704C" w:rsidRDefault="009C704C" w:rsidP="009C704C">
      <w:pPr>
        <w:tabs>
          <w:tab w:val="left" w:pos="6480"/>
        </w:tabs>
        <w:spacing w:after="0" w:line="240" w:lineRule="auto"/>
        <w:rPr>
          <w:rFonts w:ascii="Times New Roman" w:hAnsi="Times New Roman" w:cs="Times New Roman"/>
          <w:b/>
          <w:sz w:val="24"/>
          <w:szCs w:val="24"/>
          <w:lang w:val="uk-UA"/>
        </w:rPr>
      </w:pPr>
    </w:p>
    <w:p w14:paraId="0E170D22" w14:textId="77777777" w:rsidR="009C704C" w:rsidRDefault="009C704C" w:rsidP="009C704C">
      <w:pPr>
        <w:tabs>
          <w:tab w:val="left" w:pos="6480"/>
        </w:tabs>
        <w:spacing w:after="0" w:line="240" w:lineRule="auto"/>
        <w:rPr>
          <w:rFonts w:ascii="Times New Roman" w:hAnsi="Times New Roman" w:cs="Times New Roman"/>
          <w:b/>
          <w:sz w:val="24"/>
          <w:szCs w:val="24"/>
          <w:lang w:val="uk-UA"/>
        </w:rPr>
      </w:pPr>
    </w:p>
    <w:p w14:paraId="255F9CE2" w14:textId="77777777" w:rsidR="009C704C" w:rsidRDefault="009C704C" w:rsidP="009C704C">
      <w:pPr>
        <w:tabs>
          <w:tab w:val="left" w:pos="6480"/>
        </w:tabs>
        <w:spacing w:after="0" w:line="240" w:lineRule="auto"/>
        <w:rPr>
          <w:rFonts w:ascii="Times New Roman" w:hAnsi="Times New Roman" w:cs="Times New Roman"/>
          <w:b/>
          <w:sz w:val="24"/>
          <w:szCs w:val="24"/>
          <w:lang w:val="uk-UA"/>
        </w:rPr>
      </w:pPr>
    </w:p>
    <w:p w14:paraId="6012412C" w14:textId="77777777" w:rsidR="009C704C" w:rsidRDefault="009C704C" w:rsidP="009C704C">
      <w:pPr>
        <w:tabs>
          <w:tab w:val="left" w:pos="6480"/>
        </w:tabs>
        <w:spacing w:after="0" w:line="240" w:lineRule="auto"/>
        <w:rPr>
          <w:rFonts w:ascii="Times New Roman" w:hAnsi="Times New Roman" w:cs="Times New Roman"/>
          <w:b/>
          <w:sz w:val="24"/>
          <w:szCs w:val="24"/>
          <w:lang w:val="uk-UA"/>
        </w:rPr>
      </w:pPr>
    </w:p>
    <w:p w14:paraId="42BD1352" w14:textId="48AA1D7C" w:rsidR="00FB3A31" w:rsidRDefault="00FB3A31" w:rsidP="00FB3A31">
      <w:pPr>
        <w:tabs>
          <w:tab w:val="left" w:pos="6480"/>
        </w:tabs>
        <w:spacing w:after="0" w:line="240" w:lineRule="auto"/>
        <w:rPr>
          <w:rFonts w:ascii="Times New Roman" w:hAnsi="Times New Roman" w:cs="Times New Roman"/>
          <w:b/>
          <w:sz w:val="24"/>
          <w:szCs w:val="24"/>
          <w:lang w:val="uk-UA"/>
        </w:rPr>
      </w:pPr>
    </w:p>
    <w:p w14:paraId="4139EB86" w14:textId="59A585E6" w:rsidR="00B82835" w:rsidRDefault="00B82835" w:rsidP="00FB3A31">
      <w:pPr>
        <w:tabs>
          <w:tab w:val="left" w:pos="6480"/>
        </w:tabs>
        <w:spacing w:after="0" w:line="240" w:lineRule="auto"/>
        <w:rPr>
          <w:rFonts w:ascii="Times New Roman" w:hAnsi="Times New Roman" w:cs="Times New Roman"/>
          <w:b/>
          <w:sz w:val="24"/>
          <w:szCs w:val="24"/>
          <w:lang w:val="uk-UA"/>
        </w:rPr>
      </w:pPr>
    </w:p>
    <w:p w14:paraId="3E0EA1A5" w14:textId="525C0FA8" w:rsidR="0055640C" w:rsidRDefault="0055640C" w:rsidP="00FB3A31">
      <w:pPr>
        <w:tabs>
          <w:tab w:val="left" w:pos="6480"/>
        </w:tabs>
        <w:spacing w:after="0" w:line="240" w:lineRule="auto"/>
        <w:rPr>
          <w:rFonts w:ascii="Times New Roman" w:hAnsi="Times New Roman" w:cs="Times New Roman"/>
          <w:b/>
          <w:sz w:val="24"/>
          <w:szCs w:val="24"/>
          <w:lang w:val="uk-UA"/>
        </w:rPr>
      </w:pPr>
    </w:p>
    <w:p w14:paraId="30D17C45" w14:textId="77777777" w:rsidR="0055640C" w:rsidRDefault="0055640C" w:rsidP="00FB3A31">
      <w:pPr>
        <w:tabs>
          <w:tab w:val="left" w:pos="6480"/>
        </w:tabs>
        <w:spacing w:after="0" w:line="240" w:lineRule="auto"/>
        <w:rPr>
          <w:rFonts w:ascii="Times New Roman" w:hAnsi="Times New Roman" w:cs="Times New Roman"/>
          <w:b/>
          <w:sz w:val="24"/>
          <w:szCs w:val="24"/>
          <w:lang w:val="uk-UA"/>
        </w:rPr>
      </w:pPr>
    </w:p>
    <w:p w14:paraId="4BA33FAD" w14:textId="14FF7507" w:rsidR="00E36191" w:rsidRDefault="00E36191" w:rsidP="009C704C">
      <w:pPr>
        <w:spacing w:after="0" w:line="240" w:lineRule="auto"/>
        <w:ind w:left="6521"/>
        <w:rPr>
          <w:rFonts w:ascii="Times New Roman" w:hAnsi="Times New Roman" w:cs="Times New Roman"/>
          <w:b/>
          <w:sz w:val="24"/>
          <w:szCs w:val="24"/>
          <w:lang w:val="uk-UA"/>
        </w:rPr>
      </w:pPr>
    </w:p>
    <w:p w14:paraId="27393A6D" w14:textId="598339DE" w:rsidR="004466CD" w:rsidRDefault="004466CD" w:rsidP="009C704C">
      <w:pPr>
        <w:spacing w:after="0" w:line="240" w:lineRule="auto"/>
        <w:ind w:left="6521"/>
        <w:rPr>
          <w:rFonts w:ascii="Times New Roman" w:hAnsi="Times New Roman" w:cs="Times New Roman"/>
          <w:b/>
          <w:sz w:val="24"/>
          <w:szCs w:val="24"/>
          <w:lang w:val="uk-UA"/>
        </w:rPr>
      </w:pPr>
    </w:p>
    <w:p w14:paraId="1A4FE46D" w14:textId="05FAD6DC" w:rsidR="004466CD" w:rsidRDefault="004466CD" w:rsidP="009C704C">
      <w:pPr>
        <w:spacing w:after="0" w:line="240" w:lineRule="auto"/>
        <w:ind w:left="6521"/>
        <w:rPr>
          <w:rFonts w:ascii="Times New Roman" w:hAnsi="Times New Roman" w:cs="Times New Roman"/>
          <w:b/>
          <w:sz w:val="24"/>
          <w:szCs w:val="24"/>
          <w:lang w:val="uk-UA"/>
        </w:rPr>
      </w:pPr>
    </w:p>
    <w:p w14:paraId="03115E50" w14:textId="4C5BD2DE" w:rsidR="004466CD" w:rsidRDefault="004466CD" w:rsidP="009C704C">
      <w:pPr>
        <w:spacing w:after="0" w:line="240" w:lineRule="auto"/>
        <w:ind w:left="6521"/>
        <w:rPr>
          <w:rFonts w:ascii="Times New Roman" w:hAnsi="Times New Roman" w:cs="Times New Roman"/>
          <w:b/>
          <w:sz w:val="24"/>
          <w:szCs w:val="24"/>
          <w:lang w:val="uk-UA"/>
        </w:rPr>
      </w:pPr>
    </w:p>
    <w:p w14:paraId="79B56424" w14:textId="3ECFB396" w:rsidR="004466CD" w:rsidRDefault="004466CD" w:rsidP="009C704C">
      <w:pPr>
        <w:spacing w:after="0" w:line="240" w:lineRule="auto"/>
        <w:ind w:left="6521"/>
        <w:rPr>
          <w:rFonts w:ascii="Times New Roman" w:hAnsi="Times New Roman" w:cs="Times New Roman"/>
          <w:b/>
          <w:sz w:val="24"/>
          <w:szCs w:val="24"/>
          <w:lang w:val="uk-UA"/>
        </w:rPr>
      </w:pPr>
    </w:p>
    <w:p w14:paraId="41295ABB" w14:textId="6A8A9E95" w:rsidR="004466CD" w:rsidRDefault="004466CD" w:rsidP="009C704C">
      <w:pPr>
        <w:spacing w:after="0" w:line="240" w:lineRule="auto"/>
        <w:ind w:left="6521"/>
        <w:rPr>
          <w:rFonts w:ascii="Times New Roman" w:hAnsi="Times New Roman" w:cs="Times New Roman"/>
          <w:b/>
          <w:sz w:val="24"/>
          <w:szCs w:val="24"/>
          <w:lang w:val="uk-UA"/>
        </w:rPr>
      </w:pPr>
    </w:p>
    <w:p w14:paraId="62F2B47C" w14:textId="1402EAA4" w:rsidR="004466CD" w:rsidRDefault="004466CD" w:rsidP="009C704C">
      <w:pPr>
        <w:spacing w:after="0" w:line="240" w:lineRule="auto"/>
        <w:ind w:left="6521"/>
        <w:rPr>
          <w:rFonts w:ascii="Times New Roman" w:hAnsi="Times New Roman" w:cs="Times New Roman"/>
          <w:b/>
          <w:sz w:val="24"/>
          <w:szCs w:val="24"/>
          <w:lang w:val="uk-UA"/>
        </w:rPr>
      </w:pPr>
    </w:p>
    <w:p w14:paraId="4EF05724" w14:textId="754BD771" w:rsidR="004466CD" w:rsidRDefault="004466CD" w:rsidP="009C704C">
      <w:pPr>
        <w:spacing w:after="0" w:line="240" w:lineRule="auto"/>
        <w:ind w:left="6521"/>
        <w:rPr>
          <w:rFonts w:ascii="Times New Roman" w:hAnsi="Times New Roman" w:cs="Times New Roman"/>
          <w:b/>
          <w:sz w:val="24"/>
          <w:szCs w:val="24"/>
          <w:lang w:val="uk-UA"/>
        </w:rPr>
      </w:pPr>
    </w:p>
    <w:p w14:paraId="7995024F" w14:textId="64867F11" w:rsidR="004466CD" w:rsidRDefault="004466CD" w:rsidP="009C704C">
      <w:pPr>
        <w:spacing w:after="0" w:line="240" w:lineRule="auto"/>
        <w:ind w:left="6521"/>
        <w:rPr>
          <w:rFonts w:ascii="Times New Roman" w:hAnsi="Times New Roman" w:cs="Times New Roman"/>
          <w:b/>
          <w:sz w:val="24"/>
          <w:szCs w:val="24"/>
          <w:lang w:val="uk-UA"/>
        </w:rPr>
      </w:pPr>
    </w:p>
    <w:p w14:paraId="16C59E72" w14:textId="365C4B24" w:rsidR="004466CD" w:rsidRDefault="004466CD" w:rsidP="009C704C">
      <w:pPr>
        <w:spacing w:after="0" w:line="240" w:lineRule="auto"/>
        <w:ind w:left="6521"/>
        <w:rPr>
          <w:rFonts w:ascii="Times New Roman" w:hAnsi="Times New Roman" w:cs="Times New Roman"/>
          <w:b/>
          <w:sz w:val="24"/>
          <w:szCs w:val="24"/>
          <w:lang w:val="uk-UA"/>
        </w:rPr>
      </w:pPr>
    </w:p>
    <w:p w14:paraId="0DBB61BF" w14:textId="68A1A2AB" w:rsidR="004466CD" w:rsidRDefault="004466CD" w:rsidP="009C704C">
      <w:pPr>
        <w:spacing w:after="0" w:line="240" w:lineRule="auto"/>
        <w:ind w:left="6521"/>
        <w:rPr>
          <w:rFonts w:ascii="Times New Roman" w:hAnsi="Times New Roman" w:cs="Times New Roman"/>
          <w:b/>
          <w:sz w:val="24"/>
          <w:szCs w:val="24"/>
          <w:lang w:val="uk-UA"/>
        </w:rPr>
      </w:pPr>
    </w:p>
    <w:p w14:paraId="1BEA6280" w14:textId="77777777" w:rsidR="004466CD" w:rsidRDefault="004466CD" w:rsidP="009C704C">
      <w:pPr>
        <w:spacing w:after="0" w:line="240" w:lineRule="auto"/>
        <w:ind w:left="6521"/>
        <w:rPr>
          <w:rFonts w:ascii="Times New Roman" w:hAnsi="Times New Roman" w:cs="Times New Roman"/>
          <w:b/>
          <w:sz w:val="24"/>
          <w:szCs w:val="24"/>
          <w:lang w:val="uk-UA"/>
        </w:rPr>
      </w:pPr>
    </w:p>
    <w:p w14:paraId="2225A410" w14:textId="77777777" w:rsidR="00E36191" w:rsidRDefault="00E36191" w:rsidP="009C704C">
      <w:pPr>
        <w:spacing w:after="0" w:line="240" w:lineRule="auto"/>
        <w:ind w:left="6521"/>
        <w:rPr>
          <w:rFonts w:ascii="Times New Roman" w:hAnsi="Times New Roman" w:cs="Times New Roman"/>
          <w:b/>
          <w:sz w:val="24"/>
          <w:szCs w:val="24"/>
          <w:lang w:val="uk-UA"/>
        </w:rPr>
      </w:pPr>
    </w:p>
    <w:p w14:paraId="566BBE38" w14:textId="77777777" w:rsidR="00A85015" w:rsidRDefault="00A85015" w:rsidP="00A85015">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lang w:val="uk-UA"/>
        </w:rPr>
        <w:lastRenderedPageBreak/>
        <w:t>З</w:t>
      </w:r>
      <w:r>
        <w:rPr>
          <w:rFonts w:ascii="Times New Roman" w:hAnsi="Times New Roman" w:cs="Times New Roman"/>
          <w:b/>
          <w:sz w:val="24"/>
          <w:szCs w:val="24"/>
        </w:rPr>
        <w:t>АТВЕРДЖЕНО</w:t>
      </w:r>
    </w:p>
    <w:p w14:paraId="7E6D4647" w14:textId="77777777" w:rsidR="00A85015" w:rsidRDefault="00A85015" w:rsidP="00A85015">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Наказ ТУ ССО</w:t>
      </w:r>
    </w:p>
    <w:p w14:paraId="412E0D20" w14:textId="77777777" w:rsidR="00A85015" w:rsidRDefault="00A85015" w:rsidP="00A85015">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у Рівненській області </w:t>
      </w:r>
    </w:p>
    <w:p w14:paraId="1EBA5DDE" w14:textId="77777777" w:rsidR="00A85015" w:rsidRDefault="00A85015" w:rsidP="00A85015">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___ 02.2024</w:t>
      </w:r>
      <w:r>
        <w:rPr>
          <w:rFonts w:ascii="Times New Roman" w:hAnsi="Times New Roman" w:cs="Times New Roman"/>
          <w:sz w:val="24"/>
          <w:szCs w:val="24"/>
        </w:rPr>
        <w:t xml:space="preserve"> № </w:t>
      </w:r>
      <w:r>
        <w:rPr>
          <w:rFonts w:ascii="Times New Roman" w:hAnsi="Times New Roman" w:cs="Times New Roman"/>
          <w:sz w:val="24"/>
          <w:szCs w:val="24"/>
          <w:lang w:val="uk-UA"/>
        </w:rPr>
        <w:t xml:space="preserve">___ </w:t>
      </w:r>
    </w:p>
    <w:p w14:paraId="6EAFCDEF" w14:textId="77777777" w:rsidR="00A85015" w:rsidRDefault="00A85015" w:rsidP="00A85015">
      <w:pPr>
        <w:spacing w:after="0" w:line="240" w:lineRule="auto"/>
        <w:jc w:val="center"/>
        <w:rPr>
          <w:rFonts w:ascii="Times New Roman" w:hAnsi="Times New Roman" w:cs="Times New Roman"/>
          <w:b/>
          <w:sz w:val="24"/>
          <w:szCs w:val="24"/>
          <w:lang w:val="uk-UA"/>
        </w:rPr>
      </w:pPr>
    </w:p>
    <w:p w14:paraId="697C442E" w14:textId="77777777" w:rsidR="00A85015" w:rsidRDefault="00A85015" w:rsidP="00A850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УМОВИ</w:t>
      </w:r>
    </w:p>
    <w:p w14:paraId="39970A0A" w14:textId="72E89E0E" w:rsidR="00D7366E" w:rsidRPr="00146611" w:rsidRDefault="00D7366E" w:rsidP="000E507E">
      <w:pPr>
        <w:widowControl w:val="0"/>
        <w:tabs>
          <w:tab w:val="left" w:pos="0"/>
        </w:tabs>
        <w:autoSpaceDE w:val="0"/>
        <w:autoSpaceDN w:val="0"/>
        <w:adjustRightInd w:val="0"/>
        <w:spacing w:after="0" w:line="240" w:lineRule="auto"/>
        <w:ind w:hanging="142"/>
        <w:jc w:val="both"/>
        <w:rPr>
          <w:rFonts w:ascii="Times New Roman" w:hAnsi="Times New Roman" w:cs="Times New Roman"/>
          <w:b/>
          <w:sz w:val="24"/>
          <w:szCs w:val="24"/>
          <w:lang w:val="uk-UA"/>
        </w:rPr>
      </w:pPr>
      <w:r>
        <w:rPr>
          <w:rFonts w:ascii="Times New Roman" w:hAnsi="Times New Roman" w:cs="Times New Roman"/>
          <w:b/>
          <w:sz w:val="24"/>
          <w:szCs w:val="24"/>
        </w:rPr>
        <w:tab/>
      </w:r>
      <w:r w:rsidR="00A85015" w:rsidRPr="000E551C">
        <w:rPr>
          <w:rFonts w:ascii="Times New Roman" w:hAnsi="Times New Roman" w:cs="Times New Roman"/>
          <w:b/>
          <w:sz w:val="24"/>
          <w:szCs w:val="24"/>
        </w:rPr>
        <w:t xml:space="preserve">проведення конкурсу на зайняття вакантної посади </w:t>
      </w:r>
      <w:r w:rsidR="00A85015" w:rsidRPr="000E551C">
        <w:rPr>
          <w:rFonts w:ascii="Times New Roman" w:hAnsi="Times New Roman" w:cs="Times New Roman"/>
          <w:b/>
          <w:sz w:val="24"/>
          <w:szCs w:val="24"/>
          <w:lang w:val="uk-UA"/>
        </w:rPr>
        <w:t xml:space="preserve">контролера </w:t>
      </w:r>
      <w:r w:rsidR="00A85015">
        <w:rPr>
          <w:rFonts w:ascii="Times New Roman" w:hAnsi="Times New Roman" w:cs="Times New Roman"/>
          <w:b/>
          <w:sz w:val="24"/>
          <w:szCs w:val="24"/>
          <w:lang w:val="uk-UA"/>
        </w:rPr>
        <w:t>І категорії</w:t>
      </w:r>
      <w:r>
        <w:rPr>
          <w:rFonts w:ascii="Times New Roman" w:hAnsi="Times New Roman" w:cs="Times New Roman"/>
          <w:b/>
          <w:sz w:val="24"/>
          <w:szCs w:val="24"/>
          <w:lang w:val="uk-UA"/>
        </w:rPr>
        <w:t> </w:t>
      </w:r>
      <w:r w:rsidR="00A85015">
        <w:rPr>
          <w:rFonts w:ascii="Times New Roman" w:hAnsi="Times New Roman" w:cs="Times New Roman"/>
          <w:b/>
          <w:sz w:val="24"/>
          <w:szCs w:val="24"/>
          <w:lang w:val="uk-UA"/>
        </w:rPr>
        <w:t>(заступника командира відділення) 2 відділення 5 взводу охорони 2 підрозділу</w:t>
      </w:r>
      <w:r w:rsidR="000E507E">
        <w:rPr>
          <w:rFonts w:ascii="Times New Roman" w:hAnsi="Times New Roman" w:cs="Times New Roman"/>
          <w:b/>
          <w:sz w:val="24"/>
          <w:szCs w:val="24"/>
          <w:lang w:val="uk-UA"/>
        </w:rPr>
        <w:t xml:space="preserve"> </w:t>
      </w:r>
      <w:r w:rsidR="00A85015">
        <w:rPr>
          <w:rFonts w:ascii="Times New Roman" w:hAnsi="Times New Roman" w:cs="Times New Roman"/>
          <w:b/>
          <w:sz w:val="24"/>
          <w:szCs w:val="24"/>
          <w:lang w:val="uk-UA"/>
        </w:rPr>
        <w:t xml:space="preserve">охорони </w:t>
      </w:r>
      <w:r w:rsidR="00A85015" w:rsidRPr="000E551C">
        <w:rPr>
          <w:rFonts w:ascii="Times New Roman" w:hAnsi="Times New Roman" w:cs="Times New Roman"/>
          <w:b/>
          <w:sz w:val="24"/>
          <w:szCs w:val="24"/>
          <w:lang w:val="uk-UA"/>
        </w:rPr>
        <w:t>територіального управління</w:t>
      </w:r>
      <w:r>
        <w:rPr>
          <w:rFonts w:ascii="Times New Roman" w:hAnsi="Times New Roman" w:cs="Times New Roman"/>
          <w:b/>
          <w:sz w:val="24"/>
          <w:szCs w:val="24"/>
          <w:lang w:val="uk-UA"/>
        </w:rPr>
        <w:t xml:space="preserve"> (Рокитнівський районний суд)</w:t>
      </w:r>
      <w:r w:rsidR="0051554C">
        <w:rPr>
          <w:rFonts w:ascii="Times New Roman" w:hAnsi="Times New Roman" w:cs="Times New Roman"/>
          <w:b/>
          <w:sz w:val="24"/>
          <w:szCs w:val="24"/>
          <w:lang w:val="uk-UA"/>
        </w:rPr>
        <w:t xml:space="preserve">, </w:t>
      </w:r>
      <w:r w:rsidR="0051554C" w:rsidRPr="000E551C">
        <w:rPr>
          <w:rFonts w:ascii="Times New Roman" w:hAnsi="Times New Roman" w:cs="Times New Roman"/>
          <w:b/>
          <w:sz w:val="24"/>
          <w:szCs w:val="24"/>
          <w:lang w:val="uk-UA"/>
        </w:rPr>
        <w:t xml:space="preserve">контролера </w:t>
      </w:r>
      <w:r w:rsidR="0051554C">
        <w:rPr>
          <w:rFonts w:ascii="Times New Roman" w:hAnsi="Times New Roman" w:cs="Times New Roman"/>
          <w:b/>
          <w:sz w:val="24"/>
          <w:szCs w:val="24"/>
          <w:lang w:val="uk-UA"/>
        </w:rPr>
        <w:t xml:space="preserve">І категорії  заступника командира відділення) 3 відділення 4 взводу охорони 2 підрозділу охорони  </w:t>
      </w:r>
      <w:r w:rsidR="0051554C" w:rsidRPr="000E551C">
        <w:rPr>
          <w:rFonts w:ascii="Times New Roman" w:hAnsi="Times New Roman" w:cs="Times New Roman"/>
          <w:b/>
          <w:sz w:val="24"/>
          <w:szCs w:val="24"/>
          <w:lang w:val="uk-UA"/>
        </w:rPr>
        <w:t>територіального управління</w:t>
      </w:r>
      <w:r w:rsidR="000E507E">
        <w:rPr>
          <w:rFonts w:ascii="Times New Roman" w:hAnsi="Times New Roman" w:cs="Times New Roman"/>
          <w:b/>
          <w:sz w:val="24"/>
          <w:szCs w:val="24"/>
          <w:lang w:val="uk-UA"/>
        </w:rPr>
        <w:t xml:space="preserve"> </w:t>
      </w:r>
      <w:r>
        <w:rPr>
          <w:rFonts w:ascii="Times New Roman" w:hAnsi="Times New Roman" w:cs="Times New Roman"/>
          <w:b/>
          <w:sz w:val="24"/>
          <w:szCs w:val="24"/>
          <w:lang w:val="uk-UA"/>
        </w:rPr>
        <w:t>(Острозький районний суд)</w:t>
      </w:r>
      <w:r w:rsidR="00146611">
        <w:rPr>
          <w:rFonts w:ascii="Times New Roman" w:hAnsi="Times New Roman" w:cs="Times New Roman"/>
          <w:b/>
          <w:sz w:val="24"/>
          <w:szCs w:val="24"/>
          <w:lang w:val="uk-UA"/>
        </w:rPr>
        <w:t xml:space="preserve">, </w:t>
      </w:r>
      <w:r w:rsidRPr="000E551C">
        <w:rPr>
          <w:rFonts w:ascii="Times New Roman" w:hAnsi="Times New Roman" w:cs="Times New Roman"/>
          <w:b/>
          <w:sz w:val="24"/>
          <w:szCs w:val="24"/>
          <w:lang w:val="uk-UA"/>
        </w:rPr>
        <w:t xml:space="preserve">контролера </w:t>
      </w:r>
      <w:r>
        <w:rPr>
          <w:rFonts w:ascii="Times New Roman" w:hAnsi="Times New Roman" w:cs="Times New Roman"/>
          <w:b/>
          <w:sz w:val="24"/>
          <w:szCs w:val="24"/>
          <w:lang w:val="uk-UA"/>
        </w:rPr>
        <w:t xml:space="preserve">І категорії (заступника командира відділення) 4 відділення 3 взводу охорони 1 підрозділу охорони  </w:t>
      </w:r>
      <w:r w:rsidRPr="000E551C">
        <w:rPr>
          <w:rFonts w:ascii="Times New Roman" w:hAnsi="Times New Roman" w:cs="Times New Roman"/>
          <w:b/>
          <w:sz w:val="24"/>
          <w:szCs w:val="24"/>
          <w:lang w:val="uk-UA"/>
        </w:rPr>
        <w:t>територіального управління</w:t>
      </w:r>
      <w:r w:rsidR="000E507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(Радивилівський районний суд) </w:t>
      </w:r>
    </w:p>
    <w:p w14:paraId="5F508A60" w14:textId="3EF477B8" w:rsidR="00A85015" w:rsidRPr="00146611" w:rsidRDefault="00A85015" w:rsidP="00D7366E">
      <w:pPr>
        <w:widowControl w:val="0"/>
        <w:tabs>
          <w:tab w:val="left" w:pos="709"/>
        </w:tabs>
        <w:autoSpaceDE w:val="0"/>
        <w:autoSpaceDN w:val="0"/>
        <w:adjustRightInd w:val="0"/>
        <w:spacing w:after="0" w:line="240" w:lineRule="auto"/>
        <w:ind w:firstLine="567"/>
        <w:jc w:val="both"/>
        <w:rPr>
          <w:rFonts w:ascii="Times New Roman" w:hAnsi="Times New Roman" w:cs="Times New Roman"/>
          <w:b/>
          <w:sz w:val="24"/>
          <w:szCs w:val="24"/>
          <w:lang w:val="uk-UA"/>
        </w:rPr>
      </w:pPr>
    </w:p>
    <w:p w14:paraId="2FD973C5" w14:textId="77777777" w:rsidR="00A85015" w:rsidRPr="000E551C" w:rsidRDefault="00A85015" w:rsidP="00A85015">
      <w:pPr>
        <w:spacing w:after="0" w:line="240" w:lineRule="auto"/>
        <w:jc w:val="center"/>
        <w:rPr>
          <w:rFonts w:ascii="Times New Roman" w:hAnsi="Times New Roman" w:cs="Times New Roman"/>
          <w:b/>
          <w:sz w:val="24"/>
          <w:szCs w:val="24"/>
          <w:lang w:eastAsia="ru-RU"/>
        </w:rPr>
      </w:pPr>
    </w:p>
    <w:p w14:paraId="443B1FD0" w14:textId="77777777" w:rsidR="00A85015" w:rsidRDefault="00A85015" w:rsidP="00A8501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Загальні умови</w:t>
      </w:r>
    </w:p>
    <w:p w14:paraId="5B041627" w14:textId="5E50A12C" w:rsidR="00A85015" w:rsidRDefault="00A85015" w:rsidP="00A85015">
      <w:pPr>
        <w:spacing w:after="0" w:line="240" w:lineRule="auto"/>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Основні повноваження  </w:t>
      </w:r>
      <w:r w:rsidRPr="009C7F30">
        <w:rPr>
          <w:rFonts w:ascii="Times New Roman" w:hAnsi="Times New Roman" w:cs="Times New Roman"/>
          <w:sz w:val="24"/>
          <w:szCs w:val="24"/>
          <w:lang w:val="uk-UA"/>
        </w:rPr>
        <w:t>контролера</w:t>
      </w:r>
      <w:r w:rsidRPr="000E551C">
        <w:rPr>
          <w:rFonts w:ascii="Times New Roman" w:hAnsi="Times New Roman" w:cs="Times New Roman"/>
          <w:sz w:val="24"/>
          <w:szCs w:val="24"/>
          <w:lang w:val="uk-UA"/>
        </w:rPr>
        <w:t xml:space="preserve">  </w:t>
      </w:r>
      <w:r w:rsidRPr="009C7F30">
        <w:rPr>
          <w:rFonts w:ascii="Times New Roman" w:hAnsi="Times New Roman" w:cs="Times New Roman"/>
          <w:sz w:val="24"/>
          <w:szCs w:val="24"/>
          <w:lang w:val="uk-UA"/>
        </w:rPr>
        <w:t xml:space="preserve">І категорії </w:t>
      </w:r>
      <w:r w:rsidR="00F73727" w:rsidRPr="000E507E">
        <w:rPr>
          <w:rFonts w:ascii="Times New Roman" w:hAnsi="Times New Roman" w:cs="Times New Roman"/>
          <w:sz w:val="24"/>
          <w:szCs w:val="24"/>
          <w:lang w:val="uk-UA"/>
        </w:rPr>
        <w:t>(заступника командира відділення)</w:t>
      </w:r>
      <w:r w:rsidR="00F73727" w:rsidRPr="009C7F30">
        <w:rPr>
          <w:rFonts w:ascii="Times New Roman" w:hAnsi="Times New Roman" w:cs="Times New Roman"/>
          <w:sz w:val="24"/>
          <w:szCs w:val="24"/>
          <w:lang w:val="uk-UA"/>
        </w:rPr>
        <w:t xml:space="preserve"> </w:t>
      </w:r>
      <w:r w:rsidR="00F73727">
        <w:rPr>
          <w:rFonts w:ascii="Times New Roman" w:hAnsi="Times New Roman" w:cs="Times New Roman"/>
          <w:sz w:val="24"/>
          <w:szCs w:val="24"/>
          <w:lang w:val="uk-UA"/>
        </w:rPr>
        <w:t xml:space="preserve">підрозділу охорони </w:t>
      </w:r>
      <w:r w:rsidRPr="009C7F30">
        <w:rPr>
          <w:rFonts w:ascii="Times New Roman" w:hAnsi="Times New Roman" w:cs="Times New Roman"/>
          <w:sz w:val="24"/>
          <w:szCs w:val="24"/>
          <w:lang w:val="uk-UA"/>
        </w:rPr>
        <w:t xml:space="preserve">територіального управління Служби судової охорони у Рівненській області (далі – </w:t>
      </w:r>
      <w:r w:rsidR="000E507E">
        <w:rPr>
          <w:rFonts w:ascii="Times New Roman" w:hAnsi="Times New Roman" w:cs="Times New Roman"/>
          <w:sz w:val="24"/>
          <w:szCs w:val="24"/>
          <w:lang w:val="uk-UA"/>
        </w:rPr>
        <w:t>т</w:t>
      </w:r>
      <w:r w:rsidRPr="009C7F30">
        <w:rPr>
          <w:rFonts w:ascii="Times New Roman" w:hAnsi="Times New Roman" w:cs="Times New Roman"/>
          <w:sz w:val="24"/>
          <w:szCs w:val="24"/>
          <w:lang w:val="uk-UA"/>
        </w:rPr>
        <w:t>ериторіальне управління):</w:t>
      </w:r>
      <w:r>
        <w:rPr>
          <w:rFonts w:ascii="Times New Roman" w:hAnsi="Times New Roman" w:cs="Times New Roman"/>
          <w:b/>
          <w:sz w:val="24"/>
          <w:szCs w:val="24"/>
          <w:lang w:val="uk-UA"/>
        </w:rPr>
        <w:t xml:space="preserve"> </w:t>
      </w:r>
    </w:p>
    <w:tbl>
      <w:tblPr>
        <w:tblW w:w="9768" w:type="dxa"/>
        <w:tblInd w:w="108" w:type="dxa"/>
        <w:tblLook w:val="04A0" w:firstRow="1" w:lastRow="0" w:firstColumn="1" w:lastColumn="0" w:noHBand="0" w:noVBand="1"/>
      </w:tblPr>
      <w:tblGrid>
        <w:gridCol w:w="9768"/>
      </w:tblGrid>
      <w:tr w:rsidR="00A85015" w14:paraId="66B78B9E" w14:textId="77777777" w:rsidTr="00023FA4">
        <w:trPr>
          <w:trHeight w:val="3064"/>
        </w:trPr>
        <w:tc>
          <w:tcPr>
            <w:tcW w:w="9768" w:type="dxa"/>
            <w:hideMark/>
          </w:tcPr>
          <w:p w14:paraId="7F08266D" w14:textId="77777777" w:rsidR="00F73727" w:rsidRDefault="00F73727" w:rsidP="00F73727">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 здійснює завдання із забезпеченню охорони суддів, органів та установ системи правосуддя; </w:t>
            </w:r>
          </w:p>
          <w:p w14:paraId="76B7157C" w14:textId="77777777" w:rsidR="00F73727" w:rsidRDefault="00F73727" w:rsidP="00F737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uk-UA"/>
              </w:rPr>
              <w:t xml:space="preserve">забезпечує попуск осіб до будинків (приміщень) судів органів та установ системи правосуддя та на їх територію транспортних засобів; </w:t>
            </w:r>
          </w:p>
          <w:p w14:paraId="68C039D8" w14:textId="77777777" w:rsidR="00F73727" w:rsidRDefault="00F73727" w:rsidP="00F737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uk-UA"/>
              </w:rPr>
              <w:t xml:space="preserve">забезпечує підтримання та реагує на порушення громадського порядку під час розгляду справ судом, вживає заходів для припинення проявів неповаги </w:t>
            </w:r>
            <w:proofErr w:type="gramStart"/>
            <w:r>
              <w:rPr>
                <w:rFonts w:ascii="Times New Roman" w:hAnsi="Times New Roman" w:cs="Times New Roman"/>
                <w:sz w:val="24"/>
                <w:szCs w:val="24"/>
                <w:lang w:val="uk-UA"/>
              </w:rPr>
              <w:t>до суду</w:t>
            </w:r>
            <w:proofErr w:type="gramEnd"/>
            <w:r>
              <w:rPr>
                <w:rFonts w:ascii="Times New Roman" w:hAnsi="Times New Roman" w:cs="Times New Roman"/>
                <w:sz w:val="24"/>
                <w:szCs w:val="24"/>
                <w:lang w:val="uk-UA"/>
              </w:rPr>
              <w:t xml:space="preserve">; </w:t>
            </w:r>
          </w:p>
          <w:p w14:paraId="317800CA" w14:textId="77777777" w:rsidR="00F73727" w:rsidRDefault="00F73727" w:rsidP="00F7372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4) </w:t>
            </w:r>
            <w:r>
              <w:rPr>
                <w:rFonts w:ascii="Times New Roman" w:hAnsi="Times New Roman" w:cs="Times New Roman"/>
                <w:sz w:val="24"/>
                <w:szCs w:val="24"/>
                <w:lang w:val="uk-UA"/>
              </w:rPr>
              <w:t xml:space="preserve">вживає заходи з охорони, забезпечення недоторканості та цілісності </w:t>
            </w:r>
            <w:proofErr w:type="gramStart"/>
            <w:r>
              <w:rPr>
                <w:rFonts w:ascii="Times New Roman" w:hAnsi="Times New Roman" w:cs="Times New Roman"/>
                <w:sz w:val="24"/>
                <w:szCs w:val="24"/>
                <w:lang w:val="uk-UA"/>
              </w:rPr>
              <w:t>приміщень  судів</w:t>
            </w:r>
            <w:proofErr w:type="gramEnd"/>
            <w:r>
              <w:rPr>
                <w:rFonts w:ascii="Times New Roman" w:hAnsi="Times New Roman" w:cs="Times New Roman"/>
                <w:sz w:val="24"/>
                <w:szCs w:val="24"/>
                <w:lang w:val="uk-UA"/>
              </w:rPr>
              <w:t xml:space="preserve">, органів та установ системи правосуддя, недоторканості та цілісності розташованого в цих приміщеннях майна, запобігання, недопущення чи припинення протиправних дій щодо нього;  </w:t>
            </w:r>
          </w:p>
          <w:p w14:paraId="24890ADD" w14:textId="77777777" w:rsidR="00F73727" w:rsidRDefault="00F73727" w:rsidP="00F7372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інформує старшого наряду про зміни в несенні служби, що можуть призвести до ускладнення обстановки з охорони об’єкта приміщень суду, органу й установи системи правосуддя.  </w:t>
            </w:r>
          </w:p>
          <w:p w14:paraId="51DEAD9F" w14:textId="3A74C7EF" w:rsidR="00A85015" w:rsidRDefault="00A85015" w:rsidP="00023FA4">
            <w:pPr>
              <w:spacing w:after="0" w:line="240" w:lineRule="auto"/>
              <w:ind w:firstLine="709"/>
              <w:jc w:val="both"/>
              <w:rPr>
                <w:rFonts w:ascii="Times New Roman" w:hAnsi="Times New Roman" w:cs="Times New Roman"/>
                <w:sz w:val="24"/>
                <w:szCs w:val="24"/>
                <w:lang w:val="uk-UA"/>
              </w:rPr>
            </w:pPr>
          </w:p>
        </w:tc>
      </w:tr>
    </w:tbl>
    <w:p w14:paraId="2A742AF4" w14:textId="77777777" w:rsidR="00A85015" w:rsidRDefault="00A85015" w:rsidP="00A85015">
      <w:pPr>
        <w:spacing w:before="120" w:after="0" w:line="240" w:lineRule="auto"/>
        <w:ind w:firstLine="709"/>
        <w:rPr>
          <w:rFonts w:ascii="Times New Roman" w:hAnsi="Times New Roman" w:cs="Times New Roman"/>
          <w:b/>
          <w:sz w:val="24"/>
          <w:szCs w:val="24"/>
        </w:rPr>
      </w:pPr>
      <w:r>
        <w:rPr>
          <w:rFonts w:ascii="Times New Roman" w:hAnsi="Times New Roman" w:cs="Times New Roman"/>
          <w:b/>
          <w:sz w:val="24"/>
          <w:szCs w:val="24"/>
        </w:rPr>
        <w:t>2. Умови оплати праці:</w:t>
      </w:r>
    </w:p>
    <w:p w14:paraId="45A0A476" w14:textId="77777777" w:rsidR="00A85015" w:rsidRDefault="00A85015" w:rsidP="00A85015">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 посадовий оклад – відповідно до постанови Кабінету Міністрів України від 03</w:t>
      </w:r>
      <w:r>
        <w:rPr>
          <w:rFonts w:ascii="Times New Roman" w:hAnsi="Times New Roman" w:cs="Times New Roman"/>
          <w:sz w:val="24"/>
          <w:szCs w:val="24"/>
          <w:lang w:val="uk-UA"/>
        </w:rPr>
        <w:t> </w:t>
      </w:r>
      <w:r>
        <w:rPr>
          <w:rFonts w:ascii="Times New Roman" w:hAnsi="Times New Roman" w:cs="Times New Roman"/>
          <w:sz w:val="24"/>
          <w:szCs w:val="24"/>
        </w:rPr>
        <w:t>квітня 2019 року № 289 «Про грошове забезпечення співробітників Служби судової охорони»</w:t>
      </w:r>
      <w:r>
        <w:rPr>
          <w:rFonts w:ascii="Times New Roman" w:hAnsi="Times New Roman" w:cs="Times New Roman"/>
          <w:sz w:val="24"/>
          <w:szCs w:val="24"/>
          <w:lang w:val="uk-UA"/>
        </w:rPr>
        <w:t xml:space="preserve">. </w:t>
      </w:r>
    </w:p>
    <w:p w14:paraId="3ED22A32" w14:textId="77777777" w:rsidR="00A85015" w:rsidRDefault="00A85015" w:rsidP="00A85015">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1FA98626" w14:textId="77777777" w:rsidR="00A85015" w:rsidRDefault="00A85015" w:rsidP="00A85015">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3. Інформація про строковість чи безстроковість призначення </w:t>
      </w:r>
      <w:proofErr w:type="gramStart"/>
      <w:r>
        <w:rPr>
          <w:rFonts w:ascii="Times New Roman" w:hAnsi="Times New Roman" w:cs="Times New Roman"/>
          <w:b/>
          <w:sz w:val="24"/>
          <w:szCs w:val="24"/>
        </w:rPr>
        <w:t>на посаду</w:t>
      </w:r>
      <w:proofErr w:type="gramEnd"/>
      <w:r>
        <w:rPr>
          <w:rFonts w:ascii="Times New Roman" w:hAnsi="Times New Roman" w:cs="Times New Roman"/>
          <w:b/>
          <w:sz w:val="24"/>
          <w:szCs w:val="24"/>
        </w:rPr>
        <w:t>:</w:t>
      </w:r>
    </w:p>
    <w:p w14:paraId="458C2C4E" w14:textId="77777777" w:rsidR="00A85015" w:rsidRDefault="00A85015" w:rsidP="00A85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безстроково. </w:t>
      </w:r>
    </w:p>
    <w:p w14:paraId="2D8C97A2" w14:textId="77777777" w:rsidR="00A85015" w:rsidRDefault="00A85015" w:rsidP="00A85015">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 Перелік документів, необхідних для участі в конкурсі, та строк їх подання:</w:t>
      </w:r>
    </w:p>
    <w:p w14:paraId="05A1FFE4" w14:textId="77777777" w:rsidR="00A85015" w:rsidRDefault="00A85015" w:rsidP="00A85015">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32E27FBB" w14:textId="77777777" w:rsidR="00A85015" w:rsidRDefault="00A85015" w:rsidP="00A850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копія паспорта громадянина України; </w:t>
      </w:r>
    </w:p>
    <w:p w14:paraId="364B01B9" w14:textId="77777777" w:rsidR="00A85015" w:rsidRDefault="00A85015" w:rsidP="00A850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копі</w:t>
      </w:r>
      <w:r>
        <w:rPr>
          <w:rFonts w:ascii="Times New Roman" w:hAnsi="Times New Roman" w:cs="Times New Roman"/>
          <w:sz w:val="24"/>
          <w:szCs w:val="24"/>
          <w:lang w:val="uk-UA"/>
        </w:rPr>
        <w:t>я</w:t>
      </w:r>
      <w:r>
        <w:rPr>
          <w:rFonts w:ascii="Times New Roman" w:hAnsi="Times New Roman" w:cs="Times New Roman"/>
          <w:sz w:val="24"/>
          <w:szCs w:val="24"/>
        </w:rPr>
        <w:t xml:space="preserve"> (копі</w:t>
      </w:r>
      <w:r>
        <w:rPr>
          <w:rFonts w:ascii="Times New Roman" w:hAnsi="Times New Roman" w:cs="Times New Roman"/>
          <w:sz w:val="24"/>
          <w:szCs w:val="24"/>
          <w:lang w:val="uk-UA"/>
        </w:rPr>
        <w:t>ї</w:t>
      </w:r>
      <w:r>
        <w:rPr>
          <w:rFonts w:ascii="Times New Roman" w:hAnsi="Times New Roman" w:cs="Times New Roman"/>
          <w:sz w:val="24"/>
          <w:szCs w:val="24"/>
        </w:rPr>
        <w:t xml:space="preserve">) документа (документів) про освіту; </w:t>
      </w:r>
    </w:p>
    <w:p w14:paraId="768DF969" w14:textId="5643FBDD" w:rsidR="00A85015" w:rsidRDefault="00A85015" w:rsidP="00A850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заповнена особова картка визначеного зразка;</w:t>
      </w:r>
    </w:p>
    <w:p w14:paraId="3FA61DDE" w14:textId="77777777" w:rsidR="00A85015" w:rsidRDefault="00A85015" w:rsidP="00A850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автобіографія;</w:t>
      </w:r>
    </w:p>
    <w:p w14:paraId="62D496B4" w14:textId="77777777" w:rsidR="00A85015" w:rsidRDefault="00A85015" w:rsidP="00A850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фотокартка розміром 30х40 мм;</w:t>
      </w:r>
    </w:p>
    <w:p w14:paraId="10A6550E" w14:textId="77777777" w:rsidR="00A85015" w:rsidRDefault="00A85015" w:rsidP="00A850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5819AF82" w14:textId="77777777" w:rsidR="00A85015" w:rsidRDefault="00A85015" w:rsidP="00A850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копія трудової книжки (за наявності); </w:t>
      </w:r>
    </w:p>
    <w:p w14:paraId="6C6EFB9F" w14:textId="77777777" w:rsidR="00A85015" w:rsidRDefault="00A85015" w:rsidP="00A850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медична довідка про стан здоров’я, форму і порядок надання якої</w:t>
      </w:r>
      <w:r>
        <w:rPr>
          <w:rFonts w:ascii="Times New Roman" w:hAnsi="Times New Roman" w:cs="Times New Roman"/>
          <w:sz w:val="24"/>
          <w:szCs w:val="24"/>
          <w:lang w:val="uk-UA"/>
        </w:rPr>
        <w:t>,</w:t>
      </w:r>
      <w:r>
        <w:rPr>
          <w:rFonts w:ascii="Times New Roman" w:hAnsi="Times New Roman" w:cs="Times New Roman"/>
          <w:sz w:val="24"/>
          <w:szCs w:val="24"/>
        </w:rPr>
        <w:t xml:space="preserve">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14:paraId="78B7E417" w14:textId="77777777" w:rsidR="00A85015" w:rsidRDefault="00A85015" w:rsidP="00A85015">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10) копія військового квитка або посвідчення особи військовослужбовця (для військовозобов’язаних або військовослужбовців).</w:t>
      </w:r>
    </w:p>
    <w:p w14:paraId="41B644C2" w14:textId="77777777" w:rsidR="00A85015" w:rsidRDefault="00A85015" w:rsidP="00A8501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0878B0CE" w14:textId="0B79D02C" w:rsidR="00A85015" w:rsidRDefault="00A85015" w:rsidP="00A85015">
      <w:pPr>
        <w:spacing w:after="0" w:line="240" w:lineRule="auto"/>
        <w:ind w:firstLine="773"/>
        <w:jc w:val="both"/>
        <w:rPr>
          <w:rFonts w:ascii="Times New Roman" w:hAnsi="Times New Roman" w:cs="Times New Roman"/>
          <w:sz w:val="24"/>
          <w:szCs w:val="24"/>
          <w:lang w:val="uk-UA"/>
        </w:rPr>
      </w:pPr>
      <w:r>
        <w:rPr>
          <w:rFonts w:ascii="Times New Roman" w:hAnsi="Times New Roman" w:cs="Times New Roman"/>
          <w:sz w:val="24"/>
          <w:szCs w:val="24"/>
        </w:rPr>
        <w:t xml:space="preserve">Документи приймаються з </w:t>
      </w:r>
      <w:r>
        <w:rPr>
          <w:rFonts w:ascii="Times New Roman" w:hAnsi="Times New Roman" w:cs="Times New Roman"/>
          <w:sz w:val="24"/>
          <w:szCs w:val="24"/>
          <w:lang w:val="uk-UA"/>
        </w:rPr>
        <w:t>08.00 год. 2</w:t>
      </w:r>
      <w:r w:rsidR="001D6F19">
        <w:rPr>
          <w:rFonts w:ascii="Times New Roman" w:hAnsi="Times New Roman" w:cs="Times New Roman"/>
          <w:sz w:val="24"/>
          <w:szCs w:val="24"/>
          <w:lang w:val="uk-UA"/>
        </w:rPr>
        <w:t>7</w:t>
      </w:r>
      <w:r>
        <w:rPr>
          <w:rFonts w:ascii="Times New Roman" w:hAnsi="Times New Roman" w:cs="Times New Roman"/>
          <w:sz w:val="24"/>
          <w:szCs w:val="24"/>
          <w:lang w:val="uk-UA"/>
        </w:rPr>
        <w:t xml:space="preserve"> лютого </w:t>
      </w:r>
      <w:r>
        <w:rPr>
          <w:rFonts w:ascii="Times New Roman" w:hAnsi="Times New Roman" w:cs="Times New Roman"/>
          <w:sz w:val="24"/>
          <w:szCs w:val="24"/>
        </w:rPr>
        <w:t>20</w:t>
      </w:r>
      <w:r>
        <w:rPr>
          <w:rFonts w:ascii="Times New Roman" w:hAnsi="Times New Roman" w:cs="Times New Roman"/>
          <w:sz w:val="24"/>
          <w:szCs w:val="24"/>
          <w:lang w:val="uk-UA"/>
        </w:rPr>
        <w:t>24</w:t>
      </w:r>
      <w:r>
        <w:rPr>
          <w:rFonts w:ascii="Times New Roman" w:hAnsi="Times New Roman" w:cs="Times New Roman"/>
          <w:sz w:val="24"/>
          <w:szCs w:val="24"/>
        </w:rPr>
        <w:t xml:space="preserve"> року до </w:t>
      </w:r>
      <w:r>
        <w:rPr>
          <w:rFonts w:ascii="Times New Roman" w:hAnsi="Times New Roman" w:cs="Times New Roman"/>
          <w:sz w:val="24"/>
          <w:szCs w:val="24"/>
          <w:lang w:val="uk-UA"/>
        </w:rPr>
        <w:t>17.</w:t>
      </w:r>
      <w:r>
        <w:rPr>
          <w:rFonts w:ascii="Times New Roman" w:hAnsi="Times New Roman" w:cs="Times New Roman"/>
          <w:sz w:val="24"/>
          <w:szCs w:val="24"/>
        </w:rPr>
        <w:t xml:space="preserve">00 </w:t>
      </w:r>
      <w:r>
        <w:rPr>
          <w:rFonts w:ascii="Times New Roman" w:hAnsi="Times New Roman" w:cs="Times New Roman"/>
          <w:sz w:val="24"/>
          <w:szCs w:val="24"/>
          <w:lang w:val="uk-UA"/>
        </w:rPr>
        <w:t>год. 07 березня</w:t>
      </w:r>
      <w:r>
        <w:rPr>
          <w:rFonts w:ascii="Times New Roman" w:hAnsi="Times New Roman" w:cs="Times New Roman"/>
          <w:sz w:val="24"/>
          <w:szCs w:val="24"/>
        </w:rPr>
        <w:t xml:space="preserve"> 20</w:t>
      </w:r>
      <w:r>
        <w:rPr>
          <w:rFonts w:ascii="Times New Roman" w:hAnsi="Times New Roman" w:cs="Times New Roman"/>
          <w:sz w:val="24"/>
          <w:szCs w:val="24"/>
          <w:lang w:val="uk-UA"/>
        </w:rPr>
        <w:t>24</w:t>
      </w:r>
      <w:r>
        <w:rPr>
          <w:rFonts w:ascii="Times New Roman" w:hAnsi="Times New Roman" w:cs="Times New Roman"/>
          <w:sz w:val="24"/>
          <w:szCs w:val="24"/>
        </w:rPr>
        <w:t xml:space="preserve"> року за адресою: 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w:t>
      </w:r>
      <w:r>
        <w:rPr>
          <w:rFonts w:ascii="Times New Roman" w:hAnsi="Times New Roman" w:cs="Times New Roman"/>
          <w:sz w:val="24"/>
          <w:szCs w:val="24"/>
          <w:lang w:val="uk-UA"/>
        </w:rPr>
        <w:t xml:space="preserve"> С. Петлюри, 10.</w:t>
      </w:r>
    </w:p>
    <w:p w14:paraId="192378A6" w14:textId="72269269" w:rsidR="00A85015" w:rsidRDefault="00A85015" w:rsidP="00A85015">
      <w:pPr>
        <w:widowControl w:val="0"/>
        <w:tabs>
          <w:tab w:val="left" w:pos="709"/>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sz w:val="24"/>
          <w:szCs w:val="24"/>
          <w:lang w:val="uk-UA"/>
        </w:rPr>
        <w:t xml:space="preserve">На контролера І категорії </w:t>
      </w:r>
      <w:r w:rsidRPr="009C7F30">
        <w:rPr>
          <w:rFonts w:ascii="Times New Roman" w:hAnsi="Times New Roman" w:cs="Times New Roman"/>
          <w:sz w:val="24"/>
          <w:szCs w:val="24"/>
          <w:lang w:val="uk-UA"/>
        </w:rPr>
        <w:t xml:space="preserve">( </w:t>
      </w:r>
      <w:r w:rsidR="007804F3">
        <w:rPr>
          <w:rFonts w:ascii="Times New Roman" w:hAnsi="Times New Roman" w:cs="Times New Roman"/>
          <w:sz w:val="24"/>
          <w:szCs w:val="24"/>
          <w:lang w:val="uk-UA"/>
        </w:rPr>
        <w:t>заступника командира відділення)</w:t>
      </w:r>
      <w:r w:rsidRPr="009C7F30">
        <w:rPr>
          <w:rFonts w:ascii="Times New Roman" w:hAnsi="Times New Roman" w:cs="Times New Roman"/>
          <w:sz w:val="24"/>
          <w:szCs w:val="24"/>
          <w:lang w:val="uk-UA"/>
        </w:rPr>
        <w:t xml:space="preserve"> </w:t>
      </w:r>
      <w:r w:rsidR="007804F3">
        <w:rPr>
          <w:rFonts w:ascii="Times New Roman" w:hAnsi="Times New Roman" w:cs="Times New Roman"/>
          <w:sz w:val="24"/>
          <w:szCs w:val="24"/>
          <w:lang w:val="uk-UA"/>
        </w:rPr>
        <w:t>підрозділу охорони</w:t>
      </w:r>
      <w:r w:rsidRPr="009C7F30">
        <w:rPr>
          <w:rFonts w:ascii="Times New Roman" w:hAnsi="Times New Roman" w:cs="Times New Roman"/>
          <w:sz w:val="24"/>
          <w:szCs w:val="24"/>
          <w:lang w:val="uk-UA"/>
        </w:rPr>
        <w:t xml:space="preserve"> територіального управління Служби судової охорони у Рівненській області</w:t>
      </w:r>
      <w:r>
        <w:rPr>
          <w:rFonts w:ascii="Times New Roman" w:hAnsi="Times New Roman" w:cs="Times New Roman"/>
          <w:sz w:val="24"/>
          <w:szCs w:val="24"/>
          <w:lang w:val="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0D8396C" w14:textId="77777777" w:rsidR="00A85015" w:rsidRDefault="00A85015" w:rsidP="00A85015">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5. Місце, дата та час початку проведення конкурсу: </w:t>
      </w:r>
    </w:p>
    <w:p w14:paraId="021F91CB" w14:textId="77777777" w:rsidR="00A85015" w:rsidRDefault="00A85015" w:rsidP="00A85015">
      <w:pPr>
        <w:spacing w:before="120"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rPr>
        <w:t xml:space="preserve">м. </w:t>
      </w:r>
      <w:r>
        <w:rPr>
          <w:rFonts w:ascii="Times New Roman" w:hAnsi="Times New Roman" w:cs="Times New Roman"/>
          <w:sz w:val="24"/>
          <w:szCs w:val="24"/>
          <w:lang w:val="uk-UA"/>
        </w:rPr>
        <w:t>Рівне</w:t>
      </w:r>
      <w:r>
        <w:rPr>
          <w:rFonts w:ascii="Times New Roman" w:hAnsi="Times New Roman" w:cs="Times New Roman"/>
          <w:sz w:val="24"/>
          <w:szCs w:val="24"/>
        </w:rPr>
        <w:t xml:space="preserve"> вул. </w:t>
      </w:r>
      <w:r>
        <w:rPr>
          <w:rFonts w:ascii="Times New Roman" w:hAnsi="Times New Roman" w:cs="Times New Roman"/>
          <w:sz w:val="24"/>
          <w:szCs w:val="24"/>
          <w:lang w:val="uk-UA"/>
        </w:rPr>
        <w:t>С. Петлюри 10,</w:t>
      </w:r>
      <w:r>
        <w:rPr>
          <w:rFonts w:ascii="Times New Roman" w:hAnsi="Times New Roman" w:cs="Times New Roman"/>
          <w:sz w:val="24"/>
          <w:szCs w:val="24"/>
        </w:rPr>
        <w:t xml:space="preserve"> територіальне управління Служби судової охорони у </w:t>
      </w:r>
      <w:r>
        <w:rPr>
          <w:rFonts w:ascii="Times New Roman" w:hAnsi="Times New Roman" w:cs="Times New Roman"/>
          <w:sz w:val="24"/>
          <w:szCs w:val="24"/>
          <w:lang w:val="uk-UA"/>
        </w:rPr>
        <w:t xml:space="preserve">Рівненській </w:t>
      </w:r>
      <w:r>
        <w:rPr>
          <w:rFonts w:ascii="Times New Roman" w:hAnsi="Times New Roman" w:cs="Times New Roman"/>
          <w:sz w:val="24"/>
          <w:szCs w:val="24"/>
        </w:rPr>
        <w:t xml:space="preserve"> області</w:t>
      </w:r>
      <w:r>
        <w:rPr>
          <w:rFonts w:ascii="Times New Roman" w:hAnsi="Times New Roman" w:cs="Times New Roman"/>
          <w:sz w:val="24"/>
          <w:szCs w:val="24"/>
          <w:lang w:val="uk-UA"/>
        </w:rPr>
        <w:t>,</w:t>
      </w:r>
      <w:r>
        <w:rPr>
          <w:rFonts w:ascii="Times New Roman" w:hAnsi="Times New Roman" w:cs="Times New Roman"/>
          <w:sz w:val="24"/>
          <w:szCs w:val="24"/>
        </w:rPr>
        <w:t xml:space="preserve"> з </w:t>
      </w:r>
      <w:r>
        <w:rPr>
          <w:rFonts w:ascii="Times New Roman" w:hAnsi="Times New Roman" w:cs="Times New Roman"/>
          <w:sz w:val="24"/>
          <w:szCs w:val="24"/>
          <w:lang w:val="uk-UA"/>
        </w:rPr>
        <w:t>09</w:t>
      </w:r>
      <w:r>
        <w:rPr>
          <w:rFonts w:ascii="Times New Roman" w:hAnsi="Times New Roman" w:cs="Times New Roman"/>
          <w:sz w:val="24"/>
          <w:szCs w:val="24"/>
        </w:rPr>
        <w:t>.00</w:t>
      </w:r>
      <w:r>
        <w:rPr>
          <w:rFonts w:ascii="Times New Roman" w:hAnsi="Times New Roman" w:cs="Times New Roman"/>
          <w:sz w:val="24"/>
          <w:szCs w:val="24"/>
          <w:lang w:val="uk-UA"/>
        </w:rPr>
        <w:t xml:space="preserve"> год. 13 березня </w:t>
      </w:r>
      <w:r>
        <w:rPr>
          <w:rFonts w:ascii="Times New Roman" w:hAnsi="Times New Roman" w:cs="Times New Roman"/>
          <w:sz w:val="24"/>
          <w:szCs w:val="24"/>
        </w:rPr>
        <w:t xml:space="preserve"> 20</w:t>
      </w:r>
      <w:r>
        <w:rPr>
          <w:rFonts w:ascii="Times New Roman" w:hAnsi="Times New Roman" w:cs="Times New Roman"/>
          <w:sz w:val="24"/>
          <w:szCs w:val="24"/>
          <w:lang w:val="uk-UA"/>
        </w:rPr>
        <w:t>24</w:t>
      </w:r>
      <w:r>
        <w:rPr>
          <w:rFonts w:ascii="Times New Roman" w:hAnsi="Times New Roman" w:cs="Times New Roman"/>
          <w:sz w:val="24"/>
          <w:szCs w:val="24"/>
        </w:rPr>
        <w:t xml:space="preserve"> року.</w:t>
      </w:r>
    </w:p>
    <w:p w14:paraId="1028DD03" w14:textId="77777777" w:rsidR="00A85015" w:rsidRDefault="00A85015" w:rsidP="00A85015">
      <w:pPr>
        <w:spacing w:before="120"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r>
        <w:rPr>
          <w:rFonts w:ascii="Times New Roman" w:hAnsi="Times New Roman" w:cs="Times New Roman"/>
          <w:sz w:val="24"/>
          <w:szCs w:val="24"/>
          <w:lang w:val="uk-UA"/>
        </w:rPr>
        <w:t xml:space="preserve">Тамара Годунко, (096) 389-39-81, (0362) 62-03-63, </w:t>
      </w:r>
      <w:r>
        <w:rPr>
          <w:rFonts w:ascii="Times New Roman" w:hAnsi="Times New Roman" w:cs="Times New Roman"/>
          <w:sz w:val="24"/>
          <w:szCs w:val="24"/>
          <w:lang w:val="en-US"/>
        </w:rPr>
        <w:t>vrp</w:t>
      </w:r>
      <w:r>
        <w:rPr>
          <w:rFonts w:ascii="Times New Roman" w:hAnsi="Times New Roman" w:cs="Times New Roman"/>
          <w:color w:val="0070C0"/>
          <w:sz w:val="24"/>
          <w:szCs w:val="24"/>
          <w:u w:val="single"/>
          <w:lang w:val="uk-UA"/>
        </w:rPr>
        <w:t>.</w:t>
      </w:r>
      <w:hyperlink r:id="rId11" w:history="1">
        <w:r>
          <w:rPr>
            <w:rStyle w:val="a8"/>
            <w:sz w:val="24"/>
            <w:szCs w:val="24"/>
          </w:rPr>
          <w:t>rv@sso.gov.ua</w:t>
        </w:r>
      </w:hyperlink>
    </w:p>
    <w:p w14:paraId="0AB366EA" w14:textId="77777777" w:rsidR="00A85015" w:rsidRDefault="00A85015" w:rsidP="00A85015">
      <w:pPr>
        <w:spacing w:before="240"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Кваліфікаційні вимоги</w:t>
      </w:r>
    </w:p>
    <w:tbl>
      <w:tblPr>
        <w:tblW w:w="9747" w:type="dxa"/>
        <w:tblLook w:val="04A0" w:firstRow="1" w:lastRow="0" w:firstColumn="1" w:lastColumn="0" w:noHBand="0" w:noVBand="1"/>
      </w:tblPr>
      <w:tblGrid>
        <w:gridCol w:w="3936"/>
        <w:gridCol w:w="5811"/>
      </w:tblGrid>
      <w:tr w:rsidR="00A85015" w14:paraId="6F4061B5" w14:textId="77777777" w:rsidTr="00023FA4">
        <w:tc>
          <w:tcPr>
            <w:tcW w:w="3936" w:type="dxa"/>
            <w:hideMark/>
          </w:tcPr>
          <w:p w14:paraId="1F7FC749"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Освіта</w:t>
            </w:r>
          </w:p>
        </w:tc>
        <w:tc>
          <w:tcPr>
            <w:tcW w:w="5811" w:type="dxa"/>
          </w:tcPr>
          <w:p w14:paraId="040CF40F" w14:textId="77777777" w:rsidR="00A85015" w:rsidRDefault="00A85015" w:rsidP="00023FA4">
            <w:pPr>
              <w:spacing w:after="0" w:line="240" w:lineRule="auto"/>
              <w:ind w:left="-213" w:firstLine="141"/>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повна загальна середня освіта. </w:t>
            </w:r>
          </w:p>
          <w:p w14:paraId="7FFB8593" w14:textId="77777777" w:rsidR="00A85015" w:rsidRDefault="00A85015" w:rsidP="00023FA4">
            <w:pPr>
              <w:spacing w:after="0" w:line="240" w:lineRule="auto"/>
              <w:jc w:val="both"/>
              <w:rPr>
                <w:rFonts w:ascii="Times New Roman" w:hAnsi="Times New Roman" w:cs="Times New Roman"/>
                <w:sz w:val="24"/>
                <w:szCs w:val="24"/>
                <w:lang w:val="uk-UA" w:eastAsia="ru-RU"/>
              </w:rPr>
            </w:pPr>
          </w:p>
        </w:tc>
      </w:tr>
      <w:tr w:rsidR="00A85015" w14:paraId="18F21BC5" w14:textId="77777777" w:rsidTr="00023FA4">
        <w:tc>
          <w:tcPr>
            <w:tcW w:w="3936" w:type="dxa"/>
            <w:hideMark/>
          </w:tcPr>
          <w:p w14:paraId="13F14462" w14:textId="77777777" w:rsidR="00A85015" w:rsidRDefault="00A85015" w:rsidP="00023FA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rPr>
              <w:t xml:space="preserve">2. </w:t>
            </w:r>
            <w:r>
              <w:rPr>
                <w:rFonts w:ascii="Times New Roman" w:hAnsi="Times New Roman" w:cs="Times New Roman"/>
                <w:sz w:val="24"/>
                <w:szCs w:val="24"/>
                <w:lang w:val="uk-UA"/>
              </w:rPr>
              <w:t>Стаж роботи (служби)</w:t>
            </w:r>
          </w:p>
        </w:tc>
        <w:tc>
          <w:tcPr>
            <w:tcW w:w="5811" w:type="dxa"/>
            <w:hideMark/>
          </w:tcPr>
          <w:p w14:paraId="29D91F2C" w14:textId="77777777" w:rsidR="00A85015" w:rsidRPr="007810EC" w:rsidRDefault="00A85015" w:rsidP="00023FA4">
            <w:pPr>
              <w:spacing w:after="0" w:line="240" w:lineRule="auto"/>
              <w:ind w:left="-7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досвід роботи в державних органах влади, органах системи правосуддя, правоохоронних органах чи військових формуваннях - не меше ніж один рік.</w:t>
            </w:r>
          </w:p>
          <w:p w14:paraId="098D9DF9"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
        </w:tc>
      </w:tr>
      <w:tr w:rsidR="00A85015" w14:paraId="7EEB99E0" w14:textId="77777777" w:rsidTr="00023FA4">
        <w:tc>
          <w:tcPr>
            <w:tcW w:w="3936" w:type="dxa"/>
            <w:hideMark/>
          </w:tcPr>
          <w:p w14:paraId="1B2024E4"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3. Володіння державною</w:t>
            </w:r>
          </w:p>
          <w:p w14:paraId="3B340DE1"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м</w:t>
            </w:r>
            <w:r>
              <w:rPr>
                <w:rFonts w:ascii="Times New Roman" w:hAnsi="Times New Roman" w:cs="Times New Roman"/>
                <w:sz w:val="24"/>
                <w:szCs w:val="24"/>
              </w:rPr>
              <w:t>овою</w:t>
            </w:r>
          </w:p>
        </w:tc>
        <w:tc>
          <w:tcPr>
            <w:tcW w:w="5811" w:type="dxa"/>
            <w:hideMark/>
          </w:tcPr>
          <w:p w14:paraId="57053C6A" w14:textId="77777777" w:rsidR="00A85015" w:rsidRDefault="00A85015" w:rsidP="00023FA4">
            <w:pPr>
              <w:spacing w:after="0" w:line="240" w:lineRule="auto"/>
              <w:ind w:left="-72"/>
              <w:jc w:val="both"/>
              <w:rPr>
                <w:rFonts w:ascii="Times New Roman" w:hAnsi="Times New Roman" w:cs="Times New Roman"/>
                <w:sz w:val="24"/>
                <w:szCs w:val="24"/>
                <w:lang w:eastAsia="ru-RU"/>
              </w:rPr>
            </w:pPr>
            <w:r>
              <w:rPr>
                <w:rFonts w:ascii="Times New Roman" w:hAnsi="Times New Roman" w:cs="Times New Roman"/>
                <w:sz w:val="24"/>
                <w:szCs w:val="24"/>
              </w:rPr>
              <w:t>вільне володіння державною мовою</w:t>
            </w: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(надати документ про повну загальну середню освіту за умови, що такий документ підтверджує вивчення української мови як навчального предмета (дисципліни), або державний сертифікат про рівень володіння державною мовою на рівні вільного володіння першого ступеня)</w:t>
            </w:r>
          </w:p>
        </w:tc>
      </w:tr>
    </w:tbl>
    <w:p w14:paraId="2F7B31BE" w14:textId="77777777" w:rsidR="00A85015" w:rsidRDefault="00A85015" w:rsidP="00A85015">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Вимоги до компетентності</w:t>
      </w:r>
    </w:p>
    <w:tbl>
      <w:tblPr>
        <w:tblW w:w="0" w:type="auto"/>
        <w:tblLook w:val="04A0" w:firstRow="1" w:lastRow="0" w:firstColumn="1" w:lastColumn="0" w:noHBand="0" w:noVBand="1"/>
      </w:tblPr>
      <w:tblGrid>
        <w:gridCol w:w="3847"/>
        <w:gridCol w:w="5795"/>
      </w:tblGrid>
      <w:tr w:rsidR="00A85015" w14:paraId="3690A774" w14:textId="77777777" w:rsidTr="00023FA4">
        <w:tc>
          <w:tcPr>
            <w:tcW w:w="3847" w:type="dxa"/>
            <w:hideMark/>
          </w:tcPr>
          <w:p w14:paraId="24301A2C" w14:textId="77777777" w:rsidR="00A85015" w:rsidRDefault="00A85015" w:rsidP="00023F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1. Наявність лідерських якостей</w:t>
            </w:r>
          </w:p>
        </w:tc>
        <w:tc>
          <w:tcPr>
            <w:tcW w:w="5795" w:type="dxa"/>
          </w:tcPr>
          <w:p w14:paraId="6468BCC9"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встановлення цілей, пріоритетів та орієнтирів;</w:t>
            </w:r>
          </w:p>
          <w:p w14:paraId="211F4AB5" w14:textId="77777777" w:rsidR="00A85015" w:rsidRDefault="00A85015"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стратегічне планування;</w:t>
            </w:r>
          </w:p>
          <w:p w14:paraId="4881B382" w14:textId="77777777" w:rsidR="00A85015" w:rsidRDefault="00A85015"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багатофункціональність;</w:t>
            </w:r>
          </w:p>
          <w:p w14:paraId="32D04D15" w14:textId="77777777" w:rsidR="00A85015" w:rsidRDefault="00A85015"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ведення ділових переговорів;</w:t>
            </w:r>
          </w:p>
          <w:p w14:paraId="7C29E3B6" w14:textId="77777777" w:rsidR="00A85015" w:rsidRDefault="00A85015"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досягнення кінцевих результатів. </w:t>
            </w:r>
          </w:p>
          <w:p w14:paraId="6E11A916" w14:textId="77777777" w:rsidR="00A85015" w:rsidRDefault="00A85015" w:rsidP="00023FA4">
            <w:pPr>
              <w:spacing w:after="0" w:line="240" w:lineRule="auto"/>
              <w:jc w:val="both"/>
              <w:rPr>
                <w:rFonts w:ascii="Times New Roman" w:hAnsi="Times New Roman" w:cs="Times New Roman"/>
                <w:sz w:val="24"/>
                <w:szCs w:val="24"/>
                <w:lang w:eastAsia="ru-RU"/>
              </w:rPr>
            </w:pPr>
          </w:p>
        </w:tc>
      </w:tr>
      <w:tr w:rsidR="00A85015" w14:paraId="3EC3A508" w14:textId="77777777" w:rsidTr="00023FA4">
        <w:tc>
          <w:tcPr>
            <w:tcW w:w="3847" w:type="dxa"/>
            <w:hideMark/>
          </w:tcPr>
          <w:p w14:paraId="6674EDB9" w14:textId="77777777" w:rsidR="00A85015" w:rsidRDefault="00A85015" w:rsidP="00023FA4">
            <w:pPr>
              <w:pStyle w:val="a5"/>
              <w:numPr>
                <w:ilvl w:val="0"/>
                <w:numId w:val="1"/>
              </w:numPr>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rPr>
              <w:t>Вміння пр</w:t>
            </w:r>
            <w:r>
              <w:rPr>
                <w:rFonts w:ascii="Times New Roman" w:hAnsi="Times New Roman" w:cs="Times New Roman"/>
                <w:sz w:val="24"/>
                <w:szCs w:val="24"/>
                <w:lang w:val="uk-UA"/>
              </w:rPr>
              <w:t>ацювати в колективі</w:t>
            </w:r>
          </w:p>
        </w:tc>
        <w:tc>
          <w:tcPr>
            <w:tcW w:w="5795" w:type="dxa"/>
          </w:tcPr>
          <w:p w14:paraId="2ED0B138"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щирість та відкритість;</w:t>
            </w:r>
          </w:p>
          <w:p w14:paraId="172B711C"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орієнтація на досягнення ефективного результату діяльності;</w:t>
            </w:r>
          </w:p>
          <w:p w14:paraId="789F08C0"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рівне ставлення та повага до колег.</w:t>
            </w:r>
          </w:p>
          <w:p w14:paraId="081F95D4" w14:textId="77777777" w:rsidR="00A85015" w:rsidRDefault="00A85015" w:rsidP="00023FA4">
            <w:pPr>
              <w:spacing w:after="0" w:line="240" w:lineRule="auto"/>
              <w:jc w:val="both"/>
              <w:rPr>
                <w:rFonts w:ascii="Times New Roman" w:hAnsi="Times New Roman" w:cs="Times New Roman"/>
                <w:sz w:val="24"/>
                <w:szCs w:val="24"/>
                <w:lang w:eastAsia="ru-RU"/>
              </w:rPr>
            </w:pPr>
          </w:p>
        </w:tc>
      </w:tr>
      <w:tr w:rsidR="00A85015" w14:paraId="7FA71C83" w14:textId="77777777" w:rsidTr="00023FA4">
        <w:tc>
          <w:tcPr>
            <w:tcW w:w="3847" w:type="dxa"/>
            <w:hideMark/>
          </w:tcPr>
          <w:p w14:paraId="729EF487"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lastRenderedPageBreak/>
              <w:t xml:space="preserve">3. </w:t>
            </w:r>
            <w:r>
              <w:rPr>
                <w:rFonts w:ascii="Times New Roman" w:hAnsi="Times New Roman" w:cs="Times New Roman"/>
                <w:sz w:val="24"/>
                <w:szCs w:val="24"/>
                <w:lang w:val="uk-UA"/>
              </w:rPr>
              <w:t xml:space="preserve">Вміння приймати ефективні </w:t>
            </w:r>
          </w:p>
          <w:p w14:paraId="5717C9F7" w14:textId="77777777" w:rsidR="00A85015" w:rsidRDefault="00A85015" w:rsidP="00023FA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рішення</w:t>
            </w:r>
          </w:p>
        </w:tc>
        <w:tc>
          <w:tcPr>
            <w:tcW w:w="5795" w:type="dxa"/>
          </w:tcPr>
          <w:p w14:paraId="46ABEA5D"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здатність </w:t>
            </w:r>
            <w:r>
              <w:rPr>
                <w:rFonts w:ascii="Times New Roman" w:hAnsi="Times New Roman" w:cs="Times New Roman"/>
                <w:sz w:val="24"/>
                <w:szCs w:val="24"/>
                <w:lang w:val="uk-UA"/>
              </w:rPr>
              <w:t>швидко приймати рішення та ефективно діяти в екстремальних ситуаціях</w:t>
            </w:r>
            <w:r>
              <w:rPr>
                <w:rFonts w:ascii="Times New Roman" w:hAnsi="Times New Roman" w:cs="Times New Roman"/>
                <w:sz w:val="24"/>
                <w:szCs w:val="24"/>
              </w:rPr>
              <w:t xml:space="preserve">; </w:t>
            </w:r>
          </w:p>
          <w:p w14:paraId="4C4ABF43" w14:textId="77777777" w:rsidR="00A85015" w:rsidRDefault="00A85015"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систематизація інформації та аналітичне мислення</w:t>
            </w:r>
            <w:r>
              <w:rPr>
                <w:rFonts w:ascii="Times New Roman" w:hAnsi="Times New Roman" w:cs="Times New Roman"/>
                <w:sz w:val="24"/>
                <w:szCs w:val="24"/>
              </w:rPr>
              <w:t>;</w:t>
            </w:r>
          </w:p>
          <w:p w14:paraId="6A984022"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 xml:space="preserve">вміння працювати при багатозадачності; </w:t>
            </w:r>
          </w:p>
          <w:p w14:paraId="6DE14D89" w14:textId="77777777" w:rsidR="00A85015" w:rsidRDefault="00A85015" w:rsidP="00023FA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ефективно використовувати ресурси</w:t>
            </w:r>
            <w:r>
              <w:rPr>
                <w:rFonts w:ascii="Times New Roman" w:hAnsi="Times New Roman" w:cs="Times New Roman"/>
                <w:sz w:val="24"/>
                <w:szCs w:val="24"/>
              </w:rPr>
              <w:t>.</w:t>
            </w:r>
          </w:p>
          <w:p w14:paraId="77688444" w14:textId="77777777" w:rsidR="00A85015" w:rsidRDefault="00A85015" w:rsidP="00023FA4">
            <w:pPr>
              <w:spacing w:after="0" w:line="240" w:lineRule="auto"/>
              <w:jc w:val="both"/>
              <w:rPr>
                <w:rFonts w:ascii="Times New Roman" w:hAnsi="Times New Roman" w:cs="Times New Roman"/>
                <w:sz w:val="24"/>
                <w:szCs w:val="24"/>
                <w:lang w:eastAsia="ru-RU"/>
              </w:rPr>
            </w:pPr>
          </w:p>
        </w:tc>
      </w:tr>
      <w:tr w:rsidR="00A85015" w14:paraId="3164672F" w14:textId="77777777" w:rsidTr="00023FA4">
        <w:tc>
          <w:tcPr>
            <w:tcW w:w="3847" w:type="dxa"/>
          </w:tcPr>
          <w:p w14:paraId="48FDB883" w14:textId="77777777" w:rsidR="00A85015" w:rsidRDefault="00A85015" w:rsidP="00023FA4">
            <w:pPr>
              <w:spacing w:after="0" w:line="240" w:lineRule="auto"/>
              <w:jc w:val="both"/>
              <w:rPr>
                <w:rFonts w:ascii="Times New Roman" w:hAnsi="Times New Roman" w:cs="Times New Roman"/>
                <w:sz w:val="24"/>
                <w:szCs w:val="24"/>
                <w:lang w:eastAsia="ru-RU"/>
              </w:rPr>
            </w:pPr>
          </w:p>
        </w:tc>
        <w:tc>
          <w:tcPr>
            <w:tcW w:w="5795" w:type="dxa"/>
          </w:tcPr>
          <w:p w14:paraId="489C5B39" w14:textId="77777777" w:rsidR="00A85015" w:rsidRDefault="00A85015" w:rsidP="00023FA4">
            <w:pPr>
              <w:spacing w:after="0" w:line="240" w:lineRule="auto"/>
              <w:jc w:val="both"/>
              <w:rPr>
                <w:rFonts w:ascii="Times New Roman" w:hAnsi="Times New Roman" w:cs="Times New Roman"/>
                <w:sz w:val="24"/>
                <w:szCs w:val="24"/>
                <w:lang w:eastAsia="ru-RU"/>
              </w:rPr>
            </w:pPr>
          </w:p>
        </w:tc>
      </w:tr>
      <w:tr w:rsidR="00A85015" w14:paraId="0815DC81" w14:textId="77777777" w:rsidTr="00023FA4">
        <w:tc>
          <w:tcPr>
            <w:tcW w:w="3847" w:type="dxa"/>
            <w:hideMark/>
          </w:tcPr>
          <w:p w14:paraId="73D748DE"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4</w:t>
            </w:r>
            <w:r>
              <w:rPr>
                <w:rFonts w:ascii="Times New Roman" w:hAnsi="Times New Roman" w:cs="Times New Roman"/>
                <w:sz w:val="24"/>
                <w:szCs w:val="24"/>
              </w:rPr>
              <w:t>. Особистісні компетенції</w:t>
            </w:r>
          </w:p>
        </w:tc>
        <w:tc>
          <w:tcPr>
            <w:tcW w:w="5795" w:type="dxa"/>
          </w:tcPr>
          <w:p w14:paraId="251361D7"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комунікабельність  та порядність;</w:t>
            </w:r>
          </w:p>
          <w:p w14:paraId="739D2BE0"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надійність;</w:t>
            </w:r>
          </w:p>
          <w:p w14:paraId="6FA9281C"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системне мислення;</w:t>
            </w:r>
          </w:p>
          <w:p w14:paraId="47749E33"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організованість;</w:t>
            </w:r>
          </w:p>
          <w:p w14:paraId="5FE5F73F"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високий рівень відповідальності за доручену справу;</w:t>
            </w:r>
          </w:p>
          <w:p w14:paraId="144B1B3C"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вміння працювати у стресових ситуаціях;</w:t>
            </w:r>
          </w:p>
          <w:p w14:paraId="20607D21"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принциповість, рішучість і вимогливість  під час прийняття рішень;</w:t>
            </w:r>
          </w:p>
          <w:p w14:paraId="30AD1489"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самоорганізація та саморозвиток;</w:t>
            </w:r>
          </w:p>
          <w:p w14:paraId="7AF9926C"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політична нейтральність. </w:t>
            </w:r>
          </w:p>
          <w:p w14:paraId="53734473" w14:textId="77777777" w:rsidR="00A85015" w:rsidRDefault="00A85015" w:rsidP="00023FA4">
            <w:pPr>
              <w:spacing w:after="0" w:line="240" w:lineRule="auto"/>
              <w:jc w:val="both"/>
              <w:rPr>
                <w:rFonts w:ascii="Times New Roman" w:hAnsi="Times New Roman" w:cs="Times New Roman"/>
                <w:sz w:val="24"/>
                <w:szCs w:val="24"/>
                <w:lang w:val="uk-UA" w:eastAsia="ru-RU"/>
              </w:rPr>
            </w:pPr>
          </w:p>
        </w:tc>
      </w:tr>
      <w:tr w:rsidR="00A85015" w14:paraId="45A580B3" w14:textId="77777777" w:rsidTr="00023FA4">
        <w:tc>
          <w:tcPr>
            <w:tcW w:w="3847" w:type="dxa"/>
            <w:hideMark/>
          </w:tcPr>
          <w:p w14:paraId="49B8E37B" w14:textId="77777777" w:rsidR="00A85015" w:rsidRDefault="00A85015" w:rsidP="00023FA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5</w:t>
            </w:r>
            <w:r>
              <w:rPr>
                <w:rFonts w:ascii="Times New Roman" w:hAnsi="Times New Roman" w:cs="Times New Roman"/>
                <w:sz w:val="24"/>
                <w:szCs w:val="24"/>
              </w:rPr>
              <w:t xml:space="preserve">. Забезпечення </w:t>
            </w:r>
            <w:r>
              <w:rPr>
                <w:rFonts w:ascii="Times New Roman" w:hAnsi="Times New Roman" w:cs="Times New Roman"/>
                <w:sz w:val="24"/>
                <w:szCs w:val="24"/>
                <w:lang w:val="uk-UA"/>
              </w:rPr>
              <w:t xml:space="preserve">охорони </w:t>
            </w:r>
            <w:proofErr w:type="gramStart"/>
            <w:r>
              <w:rPr>
                <w:rFonts w:ascii="Times New Roman" w:hAnsi="Times New Roman" w:cs="Times New Roman"/>
                <w:sz w:val="24"/>
                <w:szCs w:val="24"/>
                <w:lang w:val="uk-UA"/>
              </w:rPr>
              <w:t>об’єктів  системи</w:t>
            </w:r>
            <w:proofErr w:type="gramEnd"/>
            <w:r>
              <w:rPr>
                <w:rFonts w:ascii="Times New Roman" w:hAnsi="Times New Roman" w:cs="Times New Roman"/>
                <w:sz w:val="24"/>
                <w:szCs w:val="24"/>
                <w:lang w:val="uk-UA"/>
              </w:rPr>
              <w:t xml:space="preserve"> правосуддя</w:t>
            </w:r>
          </w:p>
        </w:tc>
        <w:tc>
          <w:tcPr>
            <w:tcW w:w="5795" w:type="dxa"/>
          </w:tcPr>
          <w:p w14:paraId="54FBBC60" w14:textId="77777777" w:rsidR="00A85015" w:rsidRDefault="00A85015" w:rsidP="00023F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знання законодавства</w:t>
            </w:r>
            <w:r>
              <w:rPr>
                <w:rFonts w:ascii="Times New Roman" w:hAnsi="Times New Roman" w:cs="Times New Roman"/>
                <w:sz w:val="24"/>
                <w:szCs w:val="24"/>
                <w:lang w:val="uk-UA"/>
              </w:rPr>
              <w:t>, яке</w:t>
            </w:r>
            <w:r>
              <w:rPr>
                <w:rFonts w:ascii="Times New Roman" w:hAnsi="Times New Roman" w:cs="Times New Roman"/>
                <w:sz w:val="24"/>
                <w:szCs w:val="24"/>
              </w:rPr>
              <w:t xml:space="preserve"> регулює діяльність судових та правоохоронних органів; </w:t>
            </w:r>
          </w:p>
          <w:p w14:paraId="58768EC8" w14:textId="77777777" w:rsidR="00A85015" w:rsidRDefault="00A85015" w:rsidP="00023FA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rPr>
              <w:t>знання системи правоохоронних органів, розмежування їх компетенції, порядок забезпечення їх співпраці</w:t>
            </w:r>
            <w:r>
              <w:rPr>
                <w:rFonts w:ascii="Times New Roman" w:hAnsi="Times New Roman" w:cs="Times New Roman"/>
                <w:sz w:val="24"/>
                <w:szCs w:val="24"/>
                <w:lang w:val="uk-UA"/>
              </w:rPr>
              <w:t xml:space="preserve"> при забезпеченні охорони об’єктів системи правосуддя.</w:t>
            </w:r>
          </w:p>
          <w:p w14:paraId="57507BAD" w14:textId="77777777" w:rsidR="00A85015" w:rsidRDefault="00A85015" w:rsidP="00023FA4">
            <w:pPr>
              <w:spacing w:after="0" w:line="240" w:lineRule="auto"/>
              <w:jc w:val="both"/>
              <w:rPr>
                <w:rFonts w:ascii="Times New Roman" w:hAnsi="Times New Roman" w:cs="Times New Roman"/>
                <w:sz w:val="24"/>
                <w:szCs w:val="24"/>
                <w:lang w:eastAsia="ru-RU"/>
              </w:rPr>
            </w:pPr>
          </w:p>
        </w:tc>
      </w:tr>
      <w:tr w:rsidR="00A85015" w14:paraId="6B1EDEA0" w14:textId="77777777" w:rsidTr="00023FA4">
        <w:tc>
          <w:tcPr>
            <w:tcW w:w="3847" w:type="dxa"/>
            <w:hideMark/>
          </w:tcPr>
          <w:p w14:paraId="79473F98"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6</w:t>
            </w:r>
            <w:r>
              <w:rPr>
                <w:rFonts w:ascii="Times New Roman" w:hAnsi="Times New Roman" w:cs="Times New Roman"/>
                <w:sz w:val="24"/>
                <w:szCs w:val="24"/>
              </w:rPr>
              <w:t>. Робота з інформацією</w:t>
            </w:r>
          </w:p>
        </w:tc>
        <w:tc>
          <w:tcPr>
            <w:tcW w:w="5795" w:type="dxa"/>
          </w:tcPr>
          <w:p w14:paraId="3D5FB1FD"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знання основ законодавства про інформацію.</w:t>
            </w:r>
          </w:p>
          <w:p w14:paraId="1B3C15D9" w14:textId="77777777" w:rsidR="00A85015" w:rsidRDefault="00A85015" w:rsidP="00023FA4">
            <w:pPr>
              <w:spacing w:after="0" w:line="240" w:lineRule="auto"/>
              <w:jc w:val="both"/>
              <w:rPr>
                <w:rFonts w:ascii="Times New Roman" w:hAnsi="Times New Roman" w:cs="Times New Roman"/>
                <w:sz w:val="24"/>
                <w:szCs w:val="24"/>
                <w:lang w:eastAsia="ru-RU"/>
              </w:rPr>
            </w:pPr>
          </w:p>
        </w:tc>
      </w:tr>
    </w:tbl>
    <w:p w14:paraId="1A4F9431" w14:textId="77777777" w:rsidR="00A85015" w:rsidRDefault="00A85015" w:rsidP="00A85015">
      <w:pPr>
        <w:spacing w:before="240" w:after="0"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rPr>
        <w:t>Професійні знання</w:t>
      </w:r>
    </w:p>
    <w:tbl>
      <w:tblPr>
        <w:tblW w:w="0" w:type="auto"/>
        <w:tblLook w:val="04A0" w:firstRow="1" w:lastRow="0" w:firstColumn="1" w:lastColumn="0" w:noHBand="0" w:noVBand="1"/>
      </w:tblPr>
      <w:tblGrid>
        <w:gridCol w:w="3857"/>
        <w:gridCol w:w="5785"/>
      </w:tblGrid>
      <w:tr w:rsidR="00A85015" w14:paraId="0ADC05B4" w14:textId="77777777" w:rsidTr="00023FA4">
        <w:tc>
          <w:tcPr>
            <w:tcW w:w="3857" w:type="dxa"/>
            <w:hideMark/>
          </w:tcPr>
          <w:p w14:paraId="79F4DD36"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 Знання законодавства</w:t>
            </w:r>
          </w:p>
        </w:tc>
        <w:tc>
          <w:tcPr>
            <w:tcW w:w="5785" w:type="dxa"/>
          </w:tcPr>
          <w:p w14:paraId="41D75069"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знання Конституції України, законів України «Про судоустрій і статус суддів», «Про Національну поліцію», «Про запобігання корупції». </w:t>
            </w:r>
          </w:p>
          <w:p w14:paraId="7C34A648" w14:textId="77777777" w:rsidR="00A85015" w:rsidRDefault="00A85015" w:rsidP="00023FA4">
            <w:pPr>
              <w:spacing w:after="0" w:line="240" w:lineRule="auto"/>
              <w:jc w:val="both"/>
              <w:rPr>
                <w:rFonts w:ascii="Times New Roman" w:hAnsi="Times New Roman" w:cs="Times New Roman"/>
                <w:sz w:val="24"/>
                <w:szCs w:val="24"/>
                <w:lang w:eastAsia="ru-RU"/>
              </w:rPr>
            </w:pPr>
          </w:p>
        </w:tc>
      </w:tr>
      <w:tr w:rsidR="00A85015" w14:paraId="79785B54" w14:textId="77777777" w:rsidTr="00023FA4">
        <w:tc>
          <w:tcPr>
            <w:tcW w:w="3857" w:type="dxa"/>
            <w:hideMark/>
          </w:tcPr>
          <w:p w14:paraId="35D39372"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2. Знання спеціального</w:t>
            </w:r>
          </w:p>
          <w:p w14:paraId="10CC5A14" w14:textId="77777777" w:rsidR="00A85015" w:rsidRDefault="00A85015" w:rsidP="00023F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rPr>
              <w:t>з</w:t>
            </w:r>
            <w:r>
              <w:rPr>
                <w:rFonts w:ascii="Times New Roman" w:hAnsi="Times New Roman" w:cs="Times New Roman"/>
                <w:sz w:val="24"/>
                <w:szCs w:val="24"/>
              </w:rPr>
              <w:t>аконодавства</w:t>
            </w:r>
          </w:p>
        </w:tc>
        <w:tc>
          <w:tcPr>
            <w:tcW w:w="5785" w:type="dxa"/>
            <w:hideMark/>
          </w:tcPr>
          <w:p w14:paraId="0AA866B1" w14:textId="77777777" w:rsidR="00A85015" w:rsidRDefault="00A85015" w:rsidP="00023FA4">
            <w:pPr>
              <w:spacing w:after="0" w:line="240" w:lineRule="auto"/>
              <w:ind w:right="-19"/>
              <w:contextualSpacing/>
              <w:jc w:val="both"/>
              <w:rPr>
                <w:rFonts w:ascii="Times New Roman" w:hAnsi="Times New Roman" w:cs="Times New Roman"/>
                <w:sz w:val="24"/>
                <w:szCs w:val="24"/>
              </w:rPr>
            </w:pPr>
            <w:r>
              <w:rPr>
                <w:rFonts w:ascii="Times New Roman" w:hAnsi="Times New Roman" w:cs="Times New Roman"/>
                <w:sz w:val="24"/>
                <w:szCs w:val="24"/>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1954AD37" w14:textId="77777777" w:rsidR="00A85015" w:rsidRDefault="00A85015" w:rsidP="00A85015">
      <w:pPr>
        <w:tabs>
          <w:tab w:val="left" w:pos="6480"/>
        </w:tabs>
        <w:spacing w:after="0" w:line="240" w:lineRule="auto"/>
        <w:rPr>
          <w:rFonts w:ascii="Times New Roman" w:hAnsi="Times New Roman" w:cs="Times New Roman"/>
          <w:b/>
          <w:sz w:val="24"/>
          <w:szCs w:val="24"/>
          <w:lang w:val="uk-UA"/>
        </w:rPr>
      </w:pPr>
    </w:p>
    <w:p w14:paraId="6085C8A8" w14:textId="77777777" w:rsidR="00A85015" w:rsidRDefault="00A85015" w:rsidP="00A85015">
      <w:pPr>
        <w:tabs>
          <w:tab w:val="left" w:pos="6480"/>
        </w:tabs>
        <w:spacing w:after="0" w:line="240" w:lineRule="auto"/>
        <w:rPr>
          <w:rFonts w:ascii="Times New Roman" w:hAnsi="Times New Roman" w:cs="Times New Roman"/>
          <w:b/>
          <w:sz w:val="24"/>
          <w:szCs w:val="24"/>
          <w:lang w:val="uk-UA"/>
        </w:rPr>
      </w:pPr>
    </w:p>
    <w:p w14:paraId="2527DA7A" w14:textId="04F536A4" w:rsidR="000E551C" w:rsidRDefault="000E551C" w:rsidP="00FB3A31">
      <w:pPr>
        <w:tabs>
          <w:tab w:val="left" w:pos="6480"/>
        </w:tabs>
        <w:spacing w:after="0" w:line="240" w:lineRule="auto"/>
        <w:rPr>
          <w:rFonts w:ascii="Times New Roman" w:hAnsi="Times New Roman" w:cs="Times New Roman"/>
          <w:b/>
          <w:sz w:val="24"/>
          <w:szCs w:val="24"/>
          <w:lang w:val="uk-UA"/>
        </w:rPr>
      </w:pPr>
    </w:p>
    <w:p w14:paraId="4E3DED85" w14:textId="38CDED25" w:rsidR="000E551C" w:rsidRDefault="000E551C" w:rsidP="00FB3A31">
      <w:pPr>
        <w:tabs>
          <w:tab w:val="left" w:pos="6480"/>
        </w:tabs>
        <w:spacing w:after="0" w:line="240" w:lineRule="auto"/>
        <w:rPr>
          <w:rFonts w:ascii="Times New Roman" w:hAnsi="Times New Roman" w:cs="Times New Roman"/>
          <w:b/>
          <w:sz w:val="24"/>
          <w:szCs w:val="24"/>
          <w:lang w:val="uk-UA"/>
        </w:rPr>
      </w:pPr>
    </w:p>
    <w:p w14:paraId="4F0F7883" w14:textId="1F8F0BCA" w:rsidR="000E551C" w:rsidRDefault="000E551C" w:rsidP="00FB3A31">
      <w:pPr>
        <w:tabs>
          <w:tab w:val="left" w:pos="6480"/>
        </w:tabs>
        <w:spacing w:after="0" w:line="240" w:lineRule="auto"/>
        <w:rPr>
          <w:rFonts w:ascii="Times New Roman" w:hAnsi="Times New Roman" w:cs="Times New Roman"/>
          <w:b/>
          <w:sz w:val="24"/>
          <w:szCs w:val="24"/>
          <w:lang w:val="uk-UA"/>
        </w:rPr>
      </w:pPr>
    </w:p>
    <w:p w14:paraId="3899DECF" w14:textId="77777777" w:rsidR="00FB3A31" w:rsidRDefault="00FB3A31" w:rsidP="00FB3A31">
      <w:pPr>
        <w:tabs>
          <w:tab w:val="left" w:pos="6480"/>
        </w:tabs>
        <w:spacing w:after="0" w:line="240" w:lineRule="auto"/>
        <w:rPr>
          <w:rFonts w:ascii="Times New Roman" w:hAnsi="Times New Roman" w:cs="Times New Roman"/>
          <w:b/>
          <w:sz w:val="24"/>
          <w:szCs w:val="24"/>
          <w:lang w:val="uk-UA"/>
        </w:rPr>
      </w:pPr>
    </w:p>
    <w:p w14:paraId="02058A23" w14:textId="77777777" w:rsidR="00FB3A31" w:rsidRDefault="00FB3A31" w:rsidP="00FB3A31">
      <w:pPr>
        <w:tabs>
          <w:tab w:val="left" w:pos="6480"/>
        </w:tabs>
        <w:spacing w:after="0" w:line="240" w:lineRule="auto"/>
        <w:rPr>
          <w:rFonts w:ascii="Times New Roman" w:hAnsi="Times New Roman" w:cs="Times New Roman"/>
          <w:b/>
          <w:sz w:val="24"/>
          <w:szCs w:val="24"/>
          <w:lang w:val="uk-UA"/>
        </w:rPr>
      </w:pPr>
    </w:p>
    <w:sectPr w:rsidR="00FB3A31" w:rsidSect="002959DF">
      <w:headerReference w:type="default" r:id="rId12"/>
      <w:headerReference w:type="first" r:id="rId13"/>
      <w:pgSz w:w="11910" w:h="16840" w:code="9"/>
      <w:pgMar w:top="851" w:right="567" w:bottom="851" w:left="1701" w:header="98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A709" w14:textId="77777777" w:rsidR="009F6FC5" w:rsidRDefault="009F6FC5">
      <w:pPr>
        <w:spacing w:after="0" w:line="240" w:lineRule="auto"/>
      </w:pPr>
      <w:r>
        <w:separator/>
      </w:r>
    </w:p>
  </w:endnote>
  <w:endnote w:type="continuationSeparator" w:id="0">
    <w:p w14:paraId="677C6997" w14:textId="77777777" w:rsidR="009F6FC5" w:rsidRDefault="009F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333C" w14:textId="77777777" w:rsidR="009F6FC5" w:rsidRDefault="009F6FC5">
      <w:pPr>
        <w:spacing w:after="0" w:line="240" w:lineRule="auto"/>
      </w:pPr>
      <w:r>
        <w:separator/>
      </w:r>
    </w:p>
  </w:footnote>
  <w:footnote w:type="continuationSeparator" w:id="0">
    <w:p w14:paraId="31F79160" w14:textId="77777777" w:rsidR="009F6FC5" w:rsidRDefault="009F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414B" w14:textId="77777777" w:rsidR="00023FA4" w:rsidRPr="006769FF" w:rsidRDefault="00023FA4">
    <w:pPr>
      <w:pStyle w:val="a6"/>
      <w:spacing w:line="14" w:lineRule="auto"/>
      <w:rPr>
        <w:sz w:val="20"/>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0579" w14:textId="77777777" w:rsidR="00023FA4" w:rsidRPr="001550B8" w:rsidRDefault="00023FA4" w:rsidP="007B311D">
    <w:pPr>
      <w:pStyle w:val="a3"/>
      <w:tabs>
        <w:tab w:val="clear" w:pos="4677"/>
        <w:tab w:val="clear" w:pos="9355"/>
        <w:tab w:val="left" w:pos="7135"/>
      </w:tabs>
      <w:jc w:val="right"/>
      <w:rPr>
        <w:rFonts w:ascii="Times New Roman" w:hAnsi="Times New Roman"/>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792"/>
    <w:multiLevelType w:val="hybridMultilevel"/>
    <w:tmpl w:val="B3AE9194"/>
    <w:lvl w:ilvl="0" w:tplc="87A432BC">
      <w:start w:val="1"/>
      <w:numFmt w:val="decimal"/>
      <w:lvlText w:val="%1."/>
      <w:lvlJc w:val="left"/>
      <w:pPr>
        <w:ind w:left="720" w:hanging="360"/>
      </w:pPr>
      <w:rPr>
        <w:rFonts w:ascii="Times New Roman" w:eastAsia="Calibri" w:hAnsi="Times New Roman" w:cs="Times New Roman"/>
      </w:rPr>
    </w:lvl>
    <w:lvl w:ilvl="1" w:tplc="0419000F">
      <w:start w:val="1"/>
      <w:numFmt w:val="decimal"/>
      <w:lvlText w:val="%2."/>
      <w:lvlJc w:val="left"/>
      <w:pPr>
        <w:ind w:left="1440" w:hanging="360"/>
      </w:pPr>
    </w:lvl>
    <w:lvl w:ilvl="2" w:tplc="90BAD766">
      <w:numFmt w:val="bullet"/>
      <w:lvlText w:val="-"/>
      <w:lvlJc w:val="left"/>
      <w:pPr>
        <w:ind w:left="1495" w:hanging="360"/>
      </w:pPr>
      <w:rPr>
        <w:rFonts w:ascii="Times New Roman" w:eastAsia="Calibr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C4DA1"/>
    <w:multiLevelType w:val="hybridMultilevel"/>
    <w:tmpl w:val="8D7677E8"/>
    <w:lvl w:ilvl="0" w:tplc="9B6C09D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B1301B"/>
    <w:multiLevelType w:val="hybridMultilevel"/>
    <w:tmpl w:val="8D7677E8"/>
    <w:lvl w:ilvl="0" w:tplc="9B6C09D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CE1069"/>
    <w:multiLevelType w:val="hybridMultilevel"/>
    <w:tmpl w:val="8D7677E8"/>
    <w:lvl w:ilvl="0" w:tplc="9B6C09D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F12BCB"/>
    <w:multiLevelType w:val="hybridMultilevel"/>
    <w:tmpl w:val="A3B2949C"/>
    <w:lvl w:ilvl="0" w:tplc="36B29CA2">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7C3D109B"/>
    <w:multiLevelType w:val="hybridMultilevel"/>
    <w:tmpl w:val="8D7677E8"/>
    <w:lvl w:ilvl="0" w:tplc="9B6C09D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0D"/>
    <w:rsid w:val="00021DEA"/>
    <w:rsid w:val="00023FA4"/>
    <w:rsid w:val="00047BCC"/>
    <w:rsid w:val="00051EB3"/>
    <w:rsid w:val="000530A7"/>
    <w:rsid w:val="00065FF4"/>
    <w:rsid w:val="00066B17"/>
    <w:rsid w:val="0008701B"/>
    <w:rsid w:val="000D625F"/>
    <w:rsid w:val="000E507E"/>
    <w:rsid w:val="000E551C"/>
    <w:rsid w:val="00103566"/>
    <w:rsid w:val="0012432A"/>
    <w:rsid w:val="00146611"/>
    <w:rsid w:val="0015236D"/>
    <w:rsid w:val="00157F13"/>
    <w:rsid w:val="00160062"/>
    <w:rsid w:val="00176E5E"/>
    <w:rsid w:val="001D6F19"/>
    <w:rsid w:val="001E2ABD"/>
    <w:rsid w:val="00225E88"/>
    <w:rsid w:val="00246D05"/>
    <w:rsid w:val="00267E95"/>
    <w:rsid w:val="002957A7"/>
    <w:rsid w:val="002959DF"/>
    <w:rsid w:val="002D62B9"/>
    <w:rsid w:val="003100C3"/>
    <w:rsid w:val="00313911"/>
    <w:rsid w:val="00332EFF"/>
    <w:rsid w:val="00336E65"/>
    <w:rsid w:val="003529BD"/>
    <w:rsid w:val="00356D28"/>
    <w:rsid w:val="00362459"/>
    <w:rsid w:val="0036633C"/>
    <w:rsid w:val="003B0EE3"/>
    <w:rsid w:val="003C728D"/>
    <w:rsid w:val="003E4B09"/>
    <w:rsid w:val="0041436B"/>
    <w:rsid w:val="00424B8D"/>
    <w:rsid w:val="00426477"/>
    <w:rsid w:val="004466CD"/>
    <w:rsid w:val="00460A0C"/>
    <w:rsid w:val="00474479"/>
    <w:rsid w:val="0048442D"/>
    <w:rsid w:val="00497054"/>
    <w:rsid w:val="004B136E"/>
    <w:rsid w:val="004B2F22"/>
    <w:rsid w:val="004C2AB0"/>
    <w:rsid w:val="0051554C"/>
    <w:rsid w:val="0051798F"/>
    <w:rsid w:val="00517A30"/>
    <w:rsid w:val="0055640C"/>
    <w:rsid w:val="0058547B"/>
    <w:rsid w:val="00587603"/>
    <w:rsid w:val="005B3E93"/>
    <w:rsid w:val="00632510"/>
    <w:rsid w:val="00650534"/>
    <w:rsid w:val="00685C04"/>
    <w:rsid w:val="0069439C"/>
    <w:rsid w:val="006E42AF"/>
    <w:rsid w:val="0075540D"/>
    <w:rsid w:val="00756ABE"/>
    <w:rsid w:val="00776D0F"/>
    <w:rsid w:val="007804F3"/>
    <w:rsid w:val="007810EC"/>
    <w:rsid w:val="00787E90"/>
    <w:rsid w:val="007B311D"/>
    <w:rsid w:val="007C2478"/>
    <w:rsid w:val="007C43C5"/>
    <w:rsid w:val="007C6B3E"/>
    <w:rsid w:val="007E2973"/>
    <w:rsid w:val="00811632"/>
    <w:rsid w:val="00855113"/>
    <w:rsid w:val="00866EC6"/>
    <w:rsid w:val="008B5000"/>
    <w:rsid w:val="008F03DD"/>
    <w:rsid w:val="008F1633"/>
    <w:rsid w:val="008F6568"/>
    <w:rsid w:val="00915F65"/>
    <w:rsid w:val="00926D10"/>
    <w:rsid w:val="0093408E"/>
    <w:rsid w:val="00980FCF"/>
    <w:rsid w:val="009925D8"/>
    <w:rsid w:val="009C704C"/>
    <w:rsid w:val="009C7F30"/>
    <w:rsid w:val="009F6FC5"/>
    <w:rsid w:val="00A21D45"/>
    <w:rsid w:val="00A33991"/>
    <w:rsid w:val="00A35A2B"/>
    <w:rsid w:val="00A36B38"/>
    <w:rsid w:val="00A635E7"/>
    <w:rsid w:val="00A85015"/>
    <w:rsid w:val="00AC3589"/>
    <w:rsid w:val="00AD1FF1"/>
    <w:rsid w:val="00AD5493"/>
    <w:rsid w:val="00AF7B0A"/>
    <w:rsid w:val="00B24240"/>
    <w:rsid w:val="00B25EAF"/>
    <w:rsid w:val="00B47753"/>
    <w:rsid w:val="00B4781F"/>
    <w:rsid w:val="00B82835"/>
    <w:rsid w:val="00BB239C"/>
    <w:rsid w:val="00BD00F3"/>
    <w:rsid w:val="00BE0F33"/>
    <w:rsid w:val="00BF67DC"/>
    <w:rsid w:val="00C23D0A"/>
    <w:rsid w:val="00C34CD0"/>
    <w:rsid w:val="00C61559"/>
    <w:rsid w:val="00C62F1B"/>
    <w:rsid w:val="00C7024D"/>
    <w:rsid w:val="00C818A7"/>
    <w:rsid w:val="00CA1ABF"/>
    <w:rsid w:val="00CB3568"/>
    <w:rsid w:val="00CC7703"/>
    <w:rsid w:val="00D247E5"/>
    <w:rsid w:val="00D423C2"/>
    <w:rsid w:val="00D534FD"/>
    <w:rsid w:val="00D6156E"/>
    <w:rsid w:val="00D7366E"/>
    <w:rsid w:val="00D76339"/>
    <w:rsid w:val="00DB028A"/>
    <w:rsid w:val="00DC5D80"/>
    <w:rsid w:val="00DD5245"/>
    <w:rsid w:val="00DF6020"/>
    <w:rsid w:val="00E05E1A"/>
    <w:rsid w:val="00E13FC0"/>
    <w:rsid w:val="00E170B2"/>
    <w:rsid w:val="00E36191"/>
    <w:rsid w:val="00E50331"/>
    <w:rsid w:val="00E92B9A"/>
    <w:rsid w:val="00E94A90"/>
    <w:rsid w:val="00EA6BC6"/>
    <w:rsid w:val="00EB30DD"/>
    <w:rsid w:val="00EE5862"/>
    <w:rsid w:val="00F02C09"/>
    <w:rsid w:val="00F52778"/>
    <w:rsid w:val="00F6232B"/>
    <w:rsid w:val="00F63FF7"/>
    <w:rsid w:val="00F73727"/>
    <w:rsid w:val="00F844F9"/>
    <w:rsid w:val="00F922D7"/>
    <w:rsid w:val="00FA3753"/>
    <w:rsid w:val="00FB3A31"/>
    <w:rsid w:val="00FD2C28"/>
    <w:rsid w:val="00FE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88CF"/>
  <w15:chartTrackingRefBased/>
  <w15:docId w15:val="{BB3AAAB9-8711-4C6B-AC7F-017A84BD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D0A"/>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3A31"/>
    <w:pPr>
      <w:tabs>
        <w:tab w:val="center" w:pos="4677"/>
        <w:tab w:val="right" w:pos="9355"/>
      </w:tabs>
      <w:spacing w:after="0" w:line="240" w:lineRule="auto"/>
    </w:pPr>
    <w:rPr>
      <w:rFonts w:cs="Times New Roman"/>
      <w:sz w:val="20"/>
      <w:szCs w:val="20"/>
    </w:rPr>
  </w:style>
  <w:style w:type="character" w:customStyle="1" w:styleId="a4">
    <w:name w:val="Верхній колонтитул Знак"/>
    <w:basedOn w:val="a0"/>
    <w:link w:val="a3"/>
    <w:uiPriority w:val="99"/>
    <w:rsid w:val="00FB3A31"/>
    <w:rPr>
      <w:rFonts w:ascii="Calibri" w:eastAsia="Calibri" w:hAnsi="Calibri" w:cs="Times New Roman"/>
      <w:sz w:val="20"/>
      <w:szCs w:val="20"/>
    </w:rPr>
  </w:style>
  <w:style w:type="paragraph" w:styleId="a5">
    <w:name w:val="List Paragraph"/>
    <w:basedOn w:val="a"/>
    <w:uiPriority w:val="34"/>
    <w:qFormat/>
    <w:rsid w:val="00FB3A31"/>
    <w:pPr>
      <w:ind w:left="720"/>
    </w:pPr>
  </w:style>
  <w:style w:type="paragraph" w:styleId="a6">
    <w:name w:val="Body Text"/>
    <w:basedOn w:val="a"/>
    <w:link w:val="a7"/>
    <w:uiPriority w:val="99"/>
    <w:rsid w:val="00FB3A31"/>
    <w:pPr>
      <w:widowControl w:val="0"/>
      <w:autoSpaceDE w:val="0"/>
      <w:autoSpaceDN w:val="0"/>
      <w:spacing w:after="0" w:line="240" w:lineRule="auto"/>
    </w:pPr>
    <w:rPr>
      <w:rFonts w:ascii="Times New Roman" w:hAnsi="Times New Roman" w:cs="Times New Roman"/>
      <w:sz w:val="28"/>
      <w:szCs w:val="28"/>
      <w:lang w:val="en-US"/>
    </w:rPr>
  </w:style>
  <w:style w:type="character" w:customStyle="1" w:styleId="a7">
    <w:name w:val="Основний текст Знак"/>
    <w:basedOn w:val="a0"/>
    <w:link w:val="a6"/>
    <w:uiPriority w:val="99"/>
    <w:rsid w:val="00FB3A31"/>
    <w:rPr>
      <w:rFonts w:ascii="Times New Roman" w:eastAsia="Calibri" w:hAnsi="Times New Roman" w:cs="Times New Roman"/>
      <w:sz w:val="28"/>
      <w:szCs w:val="28"/>
      <w:lang w:val="en-US"/>
    </w:rPr>
  </w:style>
  <w:style w:type="character" w:styleId="a8">
    <w:name w:val="Hyperlink"/>
    <w:basedOn w:val="a0"/>
    <w:uiPriority w:val="99"/>
    <w:semiHidden/>
    <w:unhideWhenUsed/>
    <w:rsid w:val="00FB3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6375">
      <w:bodyDiv w:val="1"/>
      <w:marLeft w:val="0"/>
      <w:marRight w:val="0"/>
      <w:marTop w:val="0"/>
      <w:marBottom w:val="0"/>
      <w:divBdr>
        <w:top w:val="none" w:sz="0" w:space="0" w:color="auto"/>
        <w:left w:val="none" w:sz="0" w:space="0" w:color="auto"/>
        <w:bottom w:val="none" w:sz="0" w:space="0" w:color="auto"/>
        <w:right w:val="none" w:sz="0" w:space="0" w:color="auto"/>
      </w:divBdr>
    </w:div>
    <w:div w:id="1241213556">
      <w:bodyDiv w:val="1"/>
      <w:marLeft w:val="0"/>
      <w:marRight w:val="0"/>
      <w:marTop w:val="0"/>
      <w:marBottom w:val="0"/>
      <w:divBdr>
        <w:top w:val="none" w:sz="0" w:space="0" w:color="auto"/>
        <w:left w:val="none" w:sz="0" w:space="0" w:color="auto"/>
        <w:bottom w:val="none" w:sz="0" w:space="0" w:color="auto"/>
        <w:right w:val="none" w:sz="0" w:space="0" w:color="auto"/>
      </w:divBdr>
    </w:div>
    <w:div w:id="13352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sso.gov.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v@sso.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v@sso.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v@sso.gov.ua" TargetMode="External"/><Relationship Id="rId4" Type="http://schemas.openxmlformats.org/officeDocument/2006/relationships/webSettings" Target="webSettings.xml"/><Relationship Id="rId9" Type="http://schemas.openxmlformats.org/officeDocument/2006/relationships/hyperlink" Target="mailto:rv@sso.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Pages>
  <Words>21923</Words>
  <Characters>12497</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 Дубарець</dc:creator>
  <cp:keywords/>
  <dc:description/>
  <cp:lastModifiedBy>Тамара Годунко</cp:lastModifiedBy>
  <cp:revision>94</cp:revision>
  <dcterms:created xsi:type="dcterms:W3CDTF">2023-03-22T08:35:00Z</dcterms:created>
  <dcterms:modified xsi:type="dcterms:W3CDTF">2024-02-26T07:27:00Z</dcterms:modified>
</cp:coreProperties>
</file>